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FEB" w14:textId="77777777" w:rsidR="00027C27" w:rsidRDefault="00CE3C79" w:rsidP="00272FCA">
      <w:pPr>
        <w:spacing w:line="360" w:lineRule="auto"/>
        <w:jc w:val="center"/>
      </w:pPr>
      <w:r>
        <w:t>Refusal of Debtor Discharge</w:t>
      </w:r>
    </w:p>
    <w:p w14:paraId="74BB5603" w14:textId="77777777" w:rsidR="00E23D3C" w:rsidRDefault="00E23D3C" w:rsidP="00272FCA">
      <w:pPr>
        <w:spacing w:line="360" w:lineRule="auto"/>
        <w:jc w:val="center"/>
      </w:pPr>
      <w:r>
        <w:t>Bankruptcy (Scotland) Act 2016</w:t>
      </w:r>
    </w:p>
    <w:p w14:paraId="51DFA168" w14:textId="77777777" w:rsidR="00E23D3C" w:rsidRDefault="00E23D3C" w:rsidP="00272FCA">
      <w:pPr>
        <w:spacing w:line="360" w:lineRule="auto"/>
        <w:jc w:val="center"/>
      </w:pPr>
      <w:r>
        <w:t>Section 184 (8)</w:t>
      </w:r>
    </w:p>
    <w:p w14:paraId="0B3FF76A" w14:textId="77777777" w:rsidR="00E23D3C" w:rsidRDefault="00E23D3C" w:rsidP="00272FCA">
      <w:pPr>
        <w:spacing w:line="360" w:lineRule="auto"/>
        <w:jc w:val="center"/>
      </w:pPr>
    </w:p>
    <w:p w14:paraId="30034ED0" w14:textId="77777777" w:rsidR="00E23D3C" w:rsidRDefault="00E23D3C" w:rsidP="00272FCA">
      <w:pPr>
        <w:spacing w:line="360" w:lineRule="auto"/>
      </w:pPr>
      <w:r>
        <w:t>Report by</w:t>
      </w:r>
    </w:p>
    <w:p w14:paraId="09F348F9" w14:textId="77777777" w:rsidR="00E23D3C" w:rsidRDefault="00E23D3C" w:rsidP="00272FCA">
      <w:pPr>
        <w:spacing w:line="36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2"/>
      </w:tblGrid>
      <w:tr w:rsidR="00E23D3C" w14:paraId="0D919AA5" w14:textId="77777777" w:rsidTr="00E23D3C">
        <w:trPr>
          <w:trHeight w:val="295"/>
        </w:trPr>
        <w:sdt>
          <w:sdtPr>
            <w:id w:val="1851909799"/>
            <w:placeholder>
              <w:docPart w:val="AF246B3ECA1A4A449244E34939E3F07F"/>
            </w:placeholder>
            <w:showingPlcHdr/>
            <w:text/>
          </w:sdtPr>
          <w:sdtContent>
            <w:tc>
              <w:tcPr>
                <w:tcW w:w="5052" w:type="dxa"/>
              </w:tcPr>
              <w:p w14:paraId="55432FE7" w14:textId="68E16790" w:rsidR="00E23D3C" w:rsidRDefault="00272FCA" w:rsidP="00272FCA">
                <w:pPr>
                  <w:spacing w:line="360" w:lineRule="auto"/>
                </w:pPr>
                <w:r w:rsidRPr="00D118AF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23D3C" w14:paraId="13996A05" w14:textId="77777777" w:rsidTr="00E23D3C">
        <w:trPr>
          <w:trHeight w:val="295"/>
        </w:trPr>
        <w:sdt>
          <w:sdtPr>
            <w:rPr>
              <w:rStyle w:val="Bulletted"/>
              <w:color w:val="666666"/>
            </w:rPr>
            <w:id w:val="333423302"/>
            <w:placeholder>
              <w:docPart w:val="6964F9F3CA84447DAEA03CCC2DBCF830"/>
            </w:placeholder>
            <w:text/>
          </w:sdtPr>
          <w:sdtContent>
            <w:tc>
              <w:tcPr>
                <w:tcW w:w="5052" w:type="dxa"/>
              </w:tcPr>
              <w:p w14:paraId="25E66ABC" w14:textId="7D32FB38" w:rsidR="00E23D3C" w:rsidRDefault="001724A0" w:rsidP="00272FCA">
                <w:pPr>
                  <w:spacing w:line="360" w:lineRule="auto"/>
                </w:pPr>
                <w:r w:rsidRPr="001724A0">
                  <w:rPr>
                    <w:rStyle w:val="Bulletted"/>
                    <w:color w:val="666666"/>
                  </w:rPr>
                  <w:t xml:space="preserve"> </w:t>
                </w:r>
                <w:r w:rsidRPr="001724A0">
                  <w:rPr>
                    <w:rStyle w:val="Bulletted"/>
                    <w:color w:val="666666"/>
                  </w:rPr>
                  <w:t>enter text</w:t>
                </w:r>
              </w:p>
            </w:tc>
          </w:sdtContent>
        </w:sdt>
      </w:tr>
      <w:tr w:rsidR="00E23D3C" w14:paraId="296CFF4F" w14:textId="77777777" w:rsidTr="00E23D3C">
        <w:trPr>
          <w:trHeight w:val="307"/>
        </w:trPr>
        <w:sdt>
          <w:sdtPr>
            <w:id w:val="1476563"/>
            <w:placeholder>
              <w:docPart w:val="2968C29C00864A49A05D1BDA1FA3D63F"/>
            </w:placeholder>
          </w:sdtPr>
          <w:sdtContent>
            <w:tc>
              <w:tcPr>
                <w:tcW w:w="5052" w:type="dxa"/>
              </w:tcPr>
              <w:p w14:paraId="7F84EC5F" w14:textId="2F0E5794" w:rsidR="00E23D3C" w:rsidRDefault="001724A0" w:rsidP="00272FCA">
                <w:pPr>
                  <w:spacing w:line="360" w:lineRule="auto"/>
                </w:pPr>
                <w:r>
                  <w:t xml:space="preserve"> </w:t>
                </w:r>
                <w:sdt>
                  <w:sdtPr>
                    <w:id w:val="1686859322"/>
                    <w:placeholder>
                      <w:docPart w:val="8A69A38D265E4F9CB46729EDF89E04BB"/>
                    </w:placeholder>
                    <w:showingPlcHdr/>
                    <w:text/>
                  </w:sdtPr>
                  <w:sdtContent>
                    <w:r w:rsidRPr="00D118A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sdtContent>
        </w:sdt>
      </w:tr>
      <w:tr w:rsidR="00E23D3C" w14:paraId="5BC335CE" w14:textId="77777777" w:rsidTr="00E23D3C">
        <w:trPr>
          <w:trHeight w:val="295"/>
        </w:trPr>
        <w:sdt>
          <w:sdtPr>
            <w:id w:val="-662229876"/>
            <w:placeholder>
              <w:docPart w:val="FE398512E728471F890C10DDBB6CA88B"/>
            </w:placeholder>
          </w:sdtPr>
          <w:sdtContent>
            <w:tc>
              <w:tcPr>
                <w:tcW w:w="5052" w:type="dxa"/>
              </w:tcPr>
              <w:p w14:paraId="558B4AD8" w14:textId="2A93CA52" w:rsidR="00E23D3C" w:rsidRDefault="001724A0" w:rsidP="00272FCA">
                <w:pPr>
                  <w:spacing w:line="360" w:lineRule="auto"/>
                </w:pPr>
                <w:r>
                  <w:t xml:space="preserve"> </w:t>
                </w:r>
                <w:sdt>
                  <w:sdtPr>
                    <w:id w:val="398798311"/>
                    <w:placeholder>
                      <w:docPart w:val="00942F63FB934560AB71DF22B2C05BD2"/>
                    </w:placeholder>
                    <w:showingPlcHdr/>
                    <w:text/>
                  </w:sdtPr>
                  <w:sdtContent>
                    <w:r w:rsidRPr="00D118A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sdtContent>
        </w:sdt>
      </w:tr>
      <w:tr w:rsidR="00E23D3C" w14:paraId="2F5355C7" w14:textId="77777777" w:rsidTr="00E23D3C">
        <w:trPr>
          <w:trHeight w:val="295"/>
        </w:trPr>
        <w:sdt>
          <w:sdtPr>
            <w:id w:val="-1692290119"/>
            <w:placeholder>
              <w:docPart w:val="83F112C23F3C4B3F9240B9D4125A0FAB"/>
            </w:placeholder>
          </w:sdtPr>
          <w:sdtContent>
            <w:tc>
              <w:tcPr>
                <w:tcW w:w="5052" w:type="dxa"/>
              </w:tcPr>
              <w:p w14:paraId="6AF40AE8" w14:textId="341A65D9" w:rsidR="00E23D3C" w:rsidRDefault="001724A0" w:rsidP="00272FCA">
                <w:pPr>
                  <w:spacing w:line="360" w:lineRule="auto"/>
                </w:pPr>
                <w:r>
                  <w:t xml:space="preserve"> </w:t>
                </w:r>
                <w:sdt>
                  <w:sdtPr>
                    <w:id w:val="896408233"/>
                    <w:placeholder>
                      <w:docPart w:val="15BD9F08887341EC84F89551F0C1235B"/>
                    </w:placeholder>
                    <w:showingPlcHdr/>
                    <w:text/>
                  </w:sdtPr>
                  <w:sdtContent>
                    <w:r w:rsidRPr="00D118A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sdtContent>
        </w:sdt>
      </w:tr>
    </w:tbl>
    <w:p w14:paraId="2B0E718F" w14:textId="77777777" w:rsidR="00E23D3C" w:rsidRDefault="00E23D3C" w:rsidP="00272FCA">
      <w:pPr>
        <w:spacing w:line="360" w:lineRule="auto"/>
        <w:ind w:firstLine="720"/>
      </w:pPr>
      <w:r>
        <w:t>Insert Trustee’s name</w:t>
      </w:r>
    </w:p>
    <w:p w14:paraId="6427529D" w14:textId="77777777" w:rsidR="00E23D3C" w:rsidRDefault="00E23D3C" w:rsidP="00272FCA">
      <w:pPr>
        <w:spacing w:line="360" w:lineRule="auto"/>
        <w:ind w:firstLine="720"/>
      </w:pPr>
      <w:r>
        <w:t>Insert business address</w:t>
      </w:r>
    </w:p>
    <w:p w14:paraId="53993ECE" w14:textId="77777777" w:rsidR="00E23D3C" w:rsidRDefault="00E23D3C" w:rsidP="00272FCA">
      <w:pPr>
        <w:spacing w:line="360" w:lineRule="auto"/>
        <w:ind w:firstLine="720"/>
      </w:pPr>
      <w:r>
        <w:t>Town</w:t>
      </w:r>
    </w:p>
    <w:p w14:paraId="390B42A6" w14:textId="77777777" w:rsidR="00E23D3C" w:rsidRDefault="00E23D3C" w:rsidP="00272FCA">
      <w:pPr>
        <w:spacing w:line="360" w:lineRule="auto"/>
        <w:ind w:firstLine="720"/>
      </w:pPr>
      <w:r>
        <w:t>County</w:t>
      </w:r>
    </w:p>
    <w:p w14:paraId="00089DAB" w14:textId="77777777" w:rsidR="00E23D3C" w:rsidRDefault="00E23D3C" w:rsidP="00272FCA">
      <w:pPr>
        <w:spacing w:line="360" w:lineRule="auto"/>
        <w:ind w:firstLine="720"/>
      </w:pPr>
      <w:r>
        <w:t>Postcode</w:t>
      </w:r>
    </w:p>
    <w:p w14:paraId="659567E9" w14:textId="77777777" w:rsidR="00E23D3C" w:rsidRDefault="00E23D3C" w:rsidP="00272FCA">
      <w:pPr>
        <w:spacing w:line="360" w:lineRule="auto"/>
        <w:ind w:firstLine="720"/>
      </w:pPr>
    </w:p>
    <w:p w14:paraId="2FC037BA" w14:textId="77777777" w:rsidR="00E23D3C" w:rsidRDefault="00E23D3C" w:rsidP="00272FCA">
      <w:pPr>
        <w:spacing w:line="360" w:lineRule="auto"/>
        <w:ind w:left="-680" w:firstLine="720"/>
      </w:pPr>
      <w:r>
        <w:t xml:space="preserve">In the Protected Trust Deed of </w:t>
      </w:r>
    </w:p>
    <w:p w14:paraId="7C26B920" w14:textId="77777777" w:rsidR="00E23D3C" w:rsidRDefault="00E23D3C" w:rsidP="00272FCA">
      <w:pPr>
        <w:spacing w:line="360" w:lineRule="auto"/>
        <w:ind w:left="-680" w:firstLine="72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</w:tblGrid>
      <w:tr w:rsidR="00E23D3C" w14:paraId="2E14C781" w14:textId="77777777" w:rsidTr="00E23D3C">
        <w:trPr>
          <w:trHeight w:val="305"/>
        </w:trPr>
        <w:sdt>
          <w:sdtPr>
            <w:id w:val="-1672633267"/>
            <w:placeholder>
              <w:docPart w:val="B0C34C8266E547B3AC268A9BFE0ABF78"/>
            </w:placeholder>
          </w:sdtPr>
          <w:sdtContent>
            <w:tc>
              <w:tcPr>
                <w:tcW w:w="5069" w:type="dxa"/>
              </w:tcPr>
              <w:p w14:paraId="749909AA" w14:textId="1F586959" w:rsidR="00E23D3C" w:rsidRDefault="001724A0" w:rsidP="00272FCA">
                <w:pPr>
                  <w:spacing w:line="360" w:lineRule="auto"/>
                </w:pPr>
                <w:r>
                  <w:t xml:space="preserve"> </w:t>
                </w:r>
                <w:sdt>
                  <w:sdtPr>
                    <w:id w:val="-177268775"/>
                    <w:placeholder>
                      <w:docPart w:val="F7B4CAA3AB0D452682CB0B47488AB4AD"/>
                    </w:placeholder>
                    <w:showingPlcHdr/>
                    <w:text/>
                  </w:sdtPr>
                  <w:sdtContent>
                    <w:r w:rsidRPr="00D118A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sdtContent>
        </w:sdt>
      </w:tr>
      <w:tr w:rsidR="00E23D3C" w14:paraId="3802216E" w14:textId="77777777" w:rsidTr="00E23D3C">
        <w:trPr>
          <w:trHeight w:val="305"/>
        </w:trPr>
        <w:sdt>
          <w:sdtPr>
            <w:id w:val="-1775785241"/>
            <w:placeholder>
              <w:docPart w:val="D845E9D6F4FE41A5887A437016237EF9"/>
            </w:placeholder>
          </w:sdtPr>
          <w:sdtContent>
            <w:tc>
              <w:tcPr>
                <w:tcW w:w="5069" w:type="dxa"/>
              </w:tcPr>
              <w:p w14:paraId="6E36665E" w14:textId="29ADD389" w:rsidR="00E23D3C" w:rsidRDefault="001724A0" w:rsidP="00272FCA">
                <w:pPr>
                  <w:spacing w:line="360" w:lineRule="auto"/>
                </w:pPr>
                <w:r>
                  <w:t xml:space="preserve"> </w:t>
                </w:r>
                <w:sdt>
                  <w:sdtPr>
                    <w:id w:val="881826022"/>
                    <w:placeholder>
                      <w:docPart w:val="C72DEAD6F6104A859A7DD549E75C0FAF"/>
                    </w:placeholder>
                    <w:showingPlcHdr/>
                    <w:text/>
                  </w:sdtPr>
                  <w:sdtContent>
                    <w:r w:rsidRPr="00D118A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sdtContent>
        </w:sdt>
      </w:tr>
      <w:tr w:rsidR="00E23D3C" w14:paraId="78C567CD" w14:textId="77777777" w:rsidTr="00E23D3C">
        <w:trPr>
          <w:trHeight w:val="305"/>
        </w:trPr>
        <w:sdt>
          <w:sdtPr>
            <w:id w:val="1685169446"/>
            <w:placeholder>
              <w:docPart w:val="58929E7A91584B0CBF17FFEF28A4F4BB"/>
            </w:placeholder>
          </w:sdtPr>
          <w:sdtContent>
            <w:tc>
              <w:tcPr>
                <w:tcW w:w="5069" w:type="dxa"/>
              </w:tcPr>
              <w:p w14:paraId="44C94769" w14:textId="5E83FE47" w:rsidR="00E23D3C" w:rsidRDefault="001724A0" w:rsidP="00272FCA">
                <w:pPr>
                  <w:spacing w:line="360" w:lineRule="auto"/>
                </w:pPr>
                <w:r>
                  <w:t xml:space="preserve"> </w:t>
                </w:r>
                <w:sdt>
                  <w:sdtPr>
                    <w:id w:val="-1996718178"/>
                    <w:placeholder>
                      <w:docPart w:val="25C7C7925234471AB2A157645B9BC89F"/>
                    </w:placeholder>
                    <w:showingPlcHdr/>
                    <w:text/>
                  </w:sdtPr>
                  <w:sdtContent>
                    <w:r w:rsidRPr="00D118A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sdtContent>
        </w:sdt>
      </w:tr>
      <w:tr w:rsidR="00E23D3C" w14:paraId="5C7362DB" w14:textId="77777777" w:rsidTr="00E23D3C">
        <w:trPr>
          <w:trHeight w:val="295"/>
        </w:trPr>
        <w:sdt>
          <w:sdtPr>
            <w:id w:val="1553425579"/>
            <w:placeholder>
              <w:docPart w:val="15B8F83679194685A9CB5E01773B87DD"/>
            </w:placeholder>
          </w:sdtPr>
          <w:sdtContent>
            <w:tc>
              <w:tcPr>
                <w:tcW w:w="5069" w:type="dxa"/>
              </w:tcPr>
              <w:p w14:paraId="482C0973" w14:textId="5CF52F7F" w:rsidR="00E23D3C" w:rsidRDefault="001724A0" w:rsidP="00272FCA">
                <w:pPr>
                  <w:spacing w:line="360" w:lineRule="auto"/>
                </w:pPr>
                <w:r>
                  <w:t xml:space="preserve"> </w:t>
                </w:r>
                <w:sdt>
                  <w:sdtPr>
                    <w:id w:val="946657067"/>
                    <w:placeholder>
                      <w:docPart w:val="089EC21EF9BF430B95CB36CBCD4B5CDC"/>
                    </w:placeholder>
                    <w:showingPlcHdr/>
                    <w:text/>
                  </w:sdtPr>
                  <w:sdtContent>
                    <w:r w:rsidRPr="00D118A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sdtContent>
        </w:sdt>
      </w:tr>
      <w:tr w:rsidR="00E23D3C" w14:paraId="2A70D8E7" w14:textId="77777777" w:rsidTr="00E23D3C">
        <w:trPr>
          <w:trHeight w:val="305"/>
        </w:trPr>
        <w:sdt>
          <w:sdtPr>
            <w:id w:val="-1834835173"/>
            <w:placeholder>
              <w:docPart w:val="8C02C905F0DF485B83D29DA115B76F67"/>
            </w:placeholder>
          </w:sdtPr>
          <w:sdtContent>
            <w:tc>
              <w:tcPr>
                <w:tcW w:w="5069" w:type="dxa"/>
              </w:tcPr>
              <w:p w14:paraId="51A462D8" w14:textId="76BEE3D8" w:rsidR="00E23D3C" w:rsidRDefault="001724A0" w:rsidP="00272FCA">
                <w:pPr>
                  <w:spacing w:line="360" w:lineRule="auto"/>
                </w:pPr>
                <w:r>
                  <w:t xml:space="preserve"> </w:t>
                </w:r>
                <w:sdt>
                  <w:sdtPr>
                    <w:id w:val="947505804"/>
                    <w:placeholder>
                      <w:docPart w:val="A26B62396DA247DE89B2839587CD6E80"/>
                    </w:placeholder>
                    <w:showingPlcHdr/>
                    <w:text/>
                  </w:sdtPr>
                  <w:sdtContent>
                    <w:r w:rsidRPr="00D118A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sdtContent>
        </w:sdt>
      </w:tr>
    </w:tbl>
    <w:p w14:paraId="463DE6FE" w14:textId="77777777" w:rsidR="00E23D3C" w:rsidRDefault="00E23D3C" w:rsidP="00272FCA">
      <w:pPr>
        <w:tabs>
          <w:tab w:val="left" w:pos="1383"/>
        </w:tabs>
        <w:spacing w:line="360" w:lineRule="auto"/>
        <w:ind w:left="-680" w:firstLine="720"/>
      </w:pPr>
      <w:r>
        <w:t>Insert debtor’s name</w:t>
      </w:r>
    </w:p>
    <w:p w14:paraId="4FD36647" w14:textId="77777777" w:rsidR="00E23D3C" w:rsidRDefault="00E23D3C" w:rsidP="00272FCA">
      <w:pPr>
        <w:tabs>
          <w:tab w:val="left" w:pos="1383"/>
        </w:tabs>
        <w:spacing w:line="360" w:lineRule="auto"/>
        <w:ind w:left="-680" w:firstLine="720"/>
      </w:pPr>
      <w:r>
        <w:t>Insert debtor’s address</w:t>
      </w:r>
    </w:p>
    <w:p w14:paraId="7C07A0FC" w14:textId="77777777" w:rsidR="00E23D3C" w:rsidRDefault="00E23D3C" w:rsidP="00272FCA">
      <w:pPr>
        <w:tabs>
          <w:tab w:val="left" w:pos="1383"/>
        </w:tabs>
        <w:spacing w:line="360" w:lineRule="auto"/>
        <w:ind w:left="-680" w:firstLine="720"/>
      </w:pPr>
      <w:r>
        <w:t>Town</w:t>
      </w:r>
    </w:p>
    <w:p w14:paraId="4BB7D2AA" w14:textId="77777777" w:rsidR="00E23D3C" w:rsidRDefault="00E23D3C" w:rsidP="00272FCA">
      <w:pPr>
        <w:tabs>
          <w:tab w:val="left" w:pos="1383"/>
        </w:tabs>
        <w:spacing w:line="360" w:lineRule="auto"/>
        <w:ind w:left="-680" w:firstLine="720"/>
      </w:pPr>
      <w:r>
        <w:t>County</w:t>
      </w:r>
    </w:p>
    <w:p w14:paraId="6619ABFB" w14:textId="77777777" w:rsidR="00E23D3C" w:rsidRDefault="00E23D3C" w:rsidP="00272FCA">
      <w:pPr>
        <w:tabs>
          <w:tab w:val="left" w:pos="1383"/>
        </w:tabs>
        <w:spacing w:line="360" w:lineRule="auto"/>
        <w:ind w:left="-680" w:firstLine="720"/>
      </w:pPr>
      <w:r>
        <w:t>Postcode</w:t>
      </w:r>
    </w:p>
    <w:p w14:paraId="01E7AF6D" w14:textId="77777777" w:rsidR="00E23D3C" w:rsidRDefault="00E23D3C" w:rsidP="00272FCA">
      <w:pPr>
        <w:tabs>
          <w:tab w:val="left" w:pos="1383"/>
        </w:tabs>
        <w:spacing w:line="360" w:lineRule="auto"/>
        <w:ind w:left="-680" w:firstLine="720"/>
      </w:pPr>
    </w:p>
    <w:p w14:paraId="04824E60" w14:textId="77777777" w:rsidR="001724A0" w:rsidRDefault="001724A0" w:rsidP="00272FCA">
      <w:pPr>
        <w:spacing w:line="360" w:lineRule="auto"/>
      </w:pPr>
    </w:p>
    <w:p w14:paraId="3041AA03" w14:textId="379FB227" w:rsidR="00E23D3C" w:rsidRDefault="00E23D3C" w:rsidP="00272FCA">
      <w:pPr>
        <w:spacing w:line="360" w:lineRule="auto"/>
      </w:pPr>
      <w:r>
        <w:t xml:space="preserve">As per Section 184 (8) of the Bankruptcy (Scotland) Act 2016, </w:t>
      </w:r>
      <w:r w:rsidR="00C12914">
        <w:t xml:space="preserve">I </w:t>
      </w:r>
      <w:r>
        <w:t xml:space="preserve">can confirm </w:t>
      </w:r>
      <w:r w:rsidR="00C12914">
        <w:t>that it is my intention to refuse the discharge of the debtor. I intend to notify the debtor in writing</w:t>
      </w:r>
      <w:r>
        <w:t>–</w:t>
      </w:r>
    </w:p>
    <w:p w14:paraId="6223FE85" w14:textId="77777777" w:rsidR="00E23D3C" w:rsidRDefault="00E23D3C" w:rsidP="00272FCA">
      <w:pPr>
        <w:spacing w:line="360" w:lineRule="auto"/>
      </w:pPr>
      <w:r>
        <w:t>(i) of the fact and the reason for the refusal,</w:t>
      </w:r>
    </w:p>
    <w:p w14:paraId="19E82576" w14:textId="77777777" w:rsidR="00E23D3C" w:rsidRDefault="00E23D3C" w:rsidP="00272FCA">
      <w:pPr>
        <w:spacing w:line="360" w:lineRule="auto"/>
      </w:pPr>
      <w:r>
        <w:t xml:space="preserve">(ii) that the debtor is not discharged from the debtor’s debts and </w:t>
      </w:r>
      <w:r w:rsidR="00CE3C79">
        <w:t>ob</w:t>
      </w:r>
      <w:r>
        <w:t>ligations in terms of the trust deed, and</w:t>
      </w:r>
    </w:p>
    <w:p w14:paraId="79F1DDFB" w14:textId="77777777" w:rsidR="00E23D3C" w:rsidRDefault="00E23D3C" w:rsidP="00272FCA">
      <w:pPr>
        <w:spacing w:line="360" w:lineRule="auto"/>
      </w:pPr>
      <w:r>
        <w:t xml:space="preserve">(iii) of the debtor’s right to apply to the sheriff for a direction under </w:t>
      </w:r>
      <w:r w:rsidR="00CE3C79">
        <w:t>se</w:t>
      </w:r>
      <w:r>
        <w:t>ction 189(1)</w:t>
      </w:r>
    </w:p>
    <w:p w14:paraId="4EDDD647" w14:textId="77777777" w:rsidR="00E23D3C" w:rsidRDefault="00E23D3C" w:rsidP="00272FCA">
      <w:pPr>
        <w:spacing w:line="360" w:lineRule="auto"/>
      </w:pPr>
    </w:p>
    <w:p w14:paraId="2F723171" w14:textId="77777777" w:rsidR="00E23D3C" w:rsidRDefault="00E23D3C" w:rsidP="00272FCA">
      <w:pPr>
        <w:spacing w:line="360" w:lineRule="auto"/>
      </w:pPr>
      <w:r>
        <w:t xml:space="preserve">In submitting this report, I have provided a statement confirming the extent to which the debtor; </w:t>
      </w:r>
    </w:p>
    <w:p w14:paraId="4ADF991D" w14:textId="77777777" w:rsidR="00E23D3C" w:rsidRDefault="00E23D3C" w:rsidP="00272FCA">
      <w:pPr>
        <w:spacing w:line="360" w:lineRule="auto"/>
      </w:pPr>
      <w:r>
        <w:t>(i) has complied with</w:t>
      </w:r>
      <w:r w:rsidR="00224BD7">
        <w:t xml:space="preserve"> any debtor contribution order</w:t>
      </w:r>
    </w:p>
    <w:p w14:paraId="7F01B7EF" w14:textId="77777777" w:rsidR="00E23D3C" w:rsidRDefault="00E23D3C" w:rsidP="00272FCA">
      <w:pPr>
        <w:spacing w:line="360" w:lineRule="auto"/>
      </w:pPr>
      <w:r>
        <w:t xml:space="preserve">(ii) co-operated with the trustee </w:t>
      </w:r>
    </w:p>
    <w:p w14:paraId="7FFA5A2F" w14:textId="77777777" w:rsidR="00E23D3C" w:rsidRDefault="00E23D3C" w:rsidP="00272FCA">
      <w:pPr>
        <w:spacing w:line="360" w:lineRule="auto"/>
      </w:pPr>
      <w:r>
        <w:t>(i</w:t>
      </w:r>
      <w:r w:rsidR="00224BD7">
        <w:t>ii</w:t>
      </w:r>
      <w:r>
        <w:t>) made a full and fair su</w:t>
      </w:r>
      <w:r w:rsidR="00224BD7">
        <w:t>rrender of the debtor’s estate</w:t>
      </w:r>
    </w:p>
    <w:p w14:paraId="4262C1C6" w14:textId="77777777" w:rsidR="00E23D3C" w:rsidRDefault="00E23D3C" w:rsidP="00272FCA">
      <w:pPr>
        <w:spacing w:line="360" w:lineRule="auto"/>
      </w:pPr>
      <w:r>
        <w:lastRenderedPageBreak/>
        <w:t>(</w:t>
      </w:r>
      <w:r w:rsidR="00224BD7">
        <w:t>i</w:t>
      </w:r>
      <w:r>
        <w:t xml:space="preserve">v) made a full disclosure of all claims which the debtor is entitled to make against other persons and </w:t>
      </w:r>
    </w:p>
    <w:p w14:paraId="61B096C7" w14:textId="77777777" w:rsidR="00E23D3C" w:rsidRDefault="00224BD7" w:rsidP="00272FCA">
      <w:pPr>
        <w:spacing w:line="360" w:lineRule="auto"/>
      </w:pPr>
      <w:r>
        <w:t>(v</w:t>
      </w:r>
      <w:r w:rsidR="00E23D3C">
        <w:t>) delivered to the trustee every document under the debtor’s control relating to the debtor’s estate,</w:t>
      </w:r>
      <w:r>
        <w:t xml:space="preserve"> business or financial affairs</w:t>
      </w:r>
    </w:p>
    <w:p w14:paraId="4E9545EE" w14:textId="77777777" w:rsidR="00E23D3C" w:rsidRDefault="00E23D3C" w:rsidP="00272FCA">
      <w:pPr>
        <w:spacing w:line="360" w:lineRule="auto"/>
      </w:pPr>
    </w:p>
    <w:p w14:paraId="4FA89C0B" w14:textId="77777777" w:rsidR="00E23D3C" w:rsidRDefault="00E23D3C" w:rsidP="00272FCA">
      <w:pPr>
        <w:spacing w:line="360" w:lineRule="auto"/>
      </w:pPr>
      <w:r>
        <w:t xml:space="preserve">I </w:t>
      </w:r>
      <w:r w:rsidR="000F57B0">
        <w:t xml:space="preserve">submit </w:t>
      </w:r>
      <w:r>
        <w:t xml:space="preserve">that the debtor’s discharge under Section 184 of the Bankruptcy (Scotland) Act 2016 is not granted. </w:t>
      </w:r>
      <w:r w:rsidR="00C12914">
        <w:t xml:space="preserve">I seek agreement from the Accountant in Bankruptcy in order to formally notify the debtor of this in writing. </w:t>
      </w:r>
    </w:p>
    <w:p w14:paraId="12773102" w14:textId="77777777" w:rsidR="00E23D3C" w:rsidRDefault="00E23D3C" w:rsidP="00272FCA">
      <w:pPr>
        <w:spacing w:line="360" w:lineRule="auto"/>
      </w:pPr>
    </w:p>
    <w:p w14:paraId="217F4269" w14:textId="207902A8" w:rsidR="00272FCA" w:rsidRDefault="00E23D3C" w:rsidP="00272FCA">
      <w:pPr>
        <w:spacing w:line="360" w:lineRule="auto"/>
      </w:pPr>
      <w:r>
        <w:t xml:space="preserve">Signature of trustee </w:t>
      </w:r>
      <w:r w:rsidR="00272FCA">
        <w:tab/>
      </w:r>
      <w:sdt>
        <w:sdtPr>
          <w:id w:val="1027599477"/>
          <w:placeholder>
            <w:docPart w:val="5FCA091C573643F79B5AC5B4E0B15BBF"/>
          </w:placeholder>
        </w:sdtPr>
        <w:sdtContent>
          <w:sdt>
            <w:sdtPr>
              <w:id w:val="-1725750927"/>
              <w:placeholder>
                <w:docPart w:val="489FBF2AAFA84686A6CB6F7839260C4F"/>
              </w:placeholder>
              <w:showingPlcHdr/>
              <w:text/>
            </w:sdtPr>
            <w:sdtContent>
              <w:r w:rsidR="001724A0" w:rsidRPr="00D118AF">
                <w:rPr>
                  <w:rStyle w:val="PlaceholderText"/>
                </w:rPr>
                <w:t>enter text</w:t>
              </w:r>
            </w:sdtContent>
          </w:sdt>
        </w:sdtContent>
      </w:sdt>
    </w:p>
    <w:p w14:paraId="27D8A3BB" w14:textId="77777777" w:rsidR="00272FCA" w:rsidRDefault="00272FCA" w:rsidP="00272FCA">
      <w:pPr>
        <w:spacing w:line="360" w:lineRule="auto"/>
      </w:pPr>
    </w:p>
    <w:p w14:paraId="019FD97F" w14:textId="1710A7D9" w:rsidR="00E23D3C" w:rsidRDefault="00E23D3C" w:rsidP="00272FCA">
      <w:pPr>
        <w:spacing w:line="360" w:lineRule="auto"/>
      </w:pPr>
      <w:r>
        <w:t>Date</w:t>
      </w:r>
      <w:r w:rsidR="00272FCA">
        <w:tab/>
      </w:r>
      <w:r w:rsidR="00272FCA">
        <w:tab/>
      </w:r>
      <w:r w:rsidR="00272FCA">
        <w:tab/>
      </w:r>
      <w:r w:rsidR="00272FCA">
        <w:tab/>
      </w:r>
      <w:sdt>
        <w:sdtPr>
          <w:id w:val="-334225460"/>
          <w:placeholder>
            <w:docPart w:val="81616A2BCBBC4A9F8FF6D988B95FBB31"/>
          </w:placeholder>
        </w:sdtPr>
        <w:sdtContent>
          <w:sdt>
            <w:sdtPr>
              <w:id w:val="1879499889"/>
              <w:placeholder>
                <w:docPart w:val="A669B50B2F494E63AC99CED11E1E5CCE"/>
              </w:placeholder>
              <w:showingPlcHdr/>
              <w:text/>
            </w:sdtPr>
            <w:sdtContent>
              <w:r w:rsidR="001724A0" w:rsidRPr="001724A0">
                <w:rPr>
                  <w:rStyle w:val="PlaceholderText"/>
                </w:rPr>
                <w:t>enter text</w:t>
              </w:r>
            </w:sdtContent>
          </w:sdt>
        </w:sdtContent>
      </w:sdt>
    </w:p>
    <w:p w14:paraId="6C67805A" w14:textId="77777777" w:rsidR="00E23D3C" w:rsidRDefault="00E23D3C" w:rsidP="00272FCA">
      <w:pPr>
        <w:tabs>
          <w:tab w:val="left" w:pos="1383"/>
        </w:tabs>
        <w:spacing w:line="360" w:lineRule="auto"/>
        <w:ind w:left="-794"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2469F" wp14:editId="0C7C17DC">
                <wp:simplePos x="0" y="0"/>
                <wp:positionH relativeFrom="column">
                  <wp:posOffset>-14605</wp:posOffset>
                </wp:positionH>
                <wp:positionV relativeFrom="paragraph">
                  <wp:posOffset>381000</wp:posOffset>
                </wp:positionV>
                <wp:extent cx="5637530" cy="785495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785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3C41" w14:textId="77777777" w:rsidR="00E23D3C" w:rsidRDefault="00E23D3C">
                            <w:r>
                              <w:t>Report</w:t>
                            </w:r>
                          </w:p>
                          <w:p w14:paraId="5D306B78" w14:textId="77777777" w:rsidR="00E23D3C" w:rsidRDefault="00E23D3C">
                            <w:r>
                              <w:t>(Please use this section to provide any supporting information of the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30pt;width:443.9pt;height:6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">
                <v:textbox>
                  <w:txbxContent>
                    <w:p w:rsidR="00E23D3C" w:rsidRDefault="00E23D3C">
                      <w:r>
                        <w:t>Report</w:t>
                      </w:r>
                    </w:p>
                    <w:p w:rsidR="00E23D3C" w:rsidRDefault="00E23D3C">
                      <w:r>
                        <w:t>(Please use this section to provide any supporting information of the above)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3E4C5" w14:textId="77777777" w:rsidR="00E23D3C" w:rsidRDefault="00E23D3C" w:rsidP="00272FCA">
      <w:pPr>
        <w:tabs>
          <w:tab w:val="left" w:pos="1383"/>
        </w:tabs>
        <w:spacing w:line="360" w:lineRule="auto"/>
        <w:ind w:left="-794" w:firstLine="720"/>
      </w:pPr>
    </w:p>
    <w:p w14:paraId="655C4A7B" w14:textId="77777777" w:rsidR="00E23D3C" w:rsidRPr="009B7615" w:rsidRDefault="00E23D3C" w:rsidP="00272FCA">
      <w:pPr>
        <w:tabs>
          <w:tab w:val="left" w:pos="1383"/>
        </w:tabs>
        <w:spacing w:line="360" w:lineRule="auto"/>
        <w:ind w:left="-794" w:firstLine="720"/>
      </w:pPr>
    </w:p>
    <w:sectPr w:rsidR="00E23D3C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5788799">
    <w:abstractNumId w:val="1"/>
  </w:num>
  <w:num w:numId="2" w16cid:durableId="77413567">
    <w:abstractNumId w:val="0"/>
  </w:num>
  <w:num w:numId="3" w16cid:durableId="661391336">
    <w:abstractNumId w:val="0"/>
  </w:num>
  <w:num w:numId="4" w16cid:durableId="1506483469">
    <w:abstractNumId w:val="0"/>
  </w:num>
  <w:num w:numId="5" w16cid:durableId="1984192311">
    <w:abstractNumId w:val="1"/>
  </w:num>
  <w:num w:numId="6" w16cid:durableId="35222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VovYiAZrMHMoMP9cP88fRv2XmmhT3ktf9gJheBBS1cupg1xYWnnbpuk+VyCyRFIo+Rmigb2s8d8A3wMVGWRYQ==" w:salt="3ZeOMQ97mmrBKev8ZZ+l5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3C"/>
    <w:rsid w:val="00027C27"/>
    <w:rsid w:val="000C0CF4"/>
    <w:rsid w:val="000F57B0"/>
    <w:rsid w:val="001724A0"/>
    <w:rsid w:val="00224BD7"/>
    <w:rsid w:val="00272FCA"/>
    <w:rsid w:val="00281579"/>
    <w:rsid w:val="00306C61"/>
    <w:rsid w:val="0037582B"/>
    <w:rsid w:val="00857548"/>
    <w:rsid w:val="009B7615"/>
    <w:rsid w:val="00B51BDC"/>
    <w:rsid w:val="00B561C0"/>
    <w:rsid w:val="00B773CE"/>
    <w:rsid w:val="00C12914"/>
    <w:rsid w:val="00C91823"/>
    <w:rsid w:val="00CE3C79"/>
    <w:rsid w:val="00D008AB"/>
    <w:rsid w:val="00D152A7"/>
    <w:rsid w:val="00E23D3C"/>
    <w:rsid w:val="00FA474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30E1"/>
  <w15:chartTrackingRefBased/>
  <w15:docId w15:val="{DCB2B08A-D280-4AD7-A8A5-3EF1747E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E2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2FC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246B3ECA1A4A449244E34939E3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2A9E-8D47-4D24-9790-C68A221F892B}"/>
      </w:docPartPr>
      <w:docPartBody>
        <w:p w:rsidR="00000000" w:rsidRDefault="00BB5F97" w:rsidP="00BB5F97">
          <w:pPr>
            <w:pStyle w:val="AF246B3ECA1A4A449244E34939E3F07F4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6964F9F3CA84447DAEA03CCC2DBC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F90E-0A6E-4F9F-85A8-C73CC95732EE}"/>
      </w:docPartPr>
      <w:docPartBody>
        <w:p w:rsidR="00000000" w:rsidRDefault="00BB5F97" w:rsidP="00BB5F97">
          <w:pPr>
            <w:pStyle w:val="6964F9F3CA84447DAEA03CCC2DBCF8303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16A2BCBBC4A9F8FF6D988B95F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4310-6A69-4370-ACED-CEDA7D5F618C}"/>
      </w:docPartPr>
      <w:docPartBody>
        <w:p w:rsidR="00000000" w:rsidRDefault="00BB5F97" w:rsidP="00BB5F97">
          <w:pPr>
            <w:pStyle w:val="81616A2BCBBC4A9F8FF6D988B95FBB313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8C29C00864A49A05D1BDA1FA3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786E-F42B-4CC4-8AAF-9D6BFDB6255B}"/>
      </w:docPartPr>
      <w:docPartBody>
        <w:p w:rsidR="00000000" w:rsidRDefault="00BB5F97" w:rsidP="00BB5F97">
          <w:pPr>
            <w:pStyle w:val="2968C29C00864A49A05D1BDA1FA3D63F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98512E728471F890C10DDBB6C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E212-F214-432F-9359-15FDF2F50D66}"/>
      </w:docPartPr>
      <w:docPartBody>
        <w:p w:rsidR="00000000" w:rsidRDefault="00BB5F97" w:rsidP="00BB5F97">
          <w:pPr>
            <w:pStyle w:val="FE398512E728471F890C10DDBB6CA88B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112C23F3C4B3F9240B9D4125A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FE19-99C1-4E67-89F5-215B5D7D0E3B}"/>
      </w:docPartPr>
      <w:docPartBody>
        <w:p w:rsidR="00000000" w:rsidRDefault="00BB5F97" w:rsidP="00BB5F97">
          <w:pPr>
            <w:pStyle w:val="83F112C23F3C4B3F9240B9D4125A0FAB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34C8266E547B3AC268A9BFE0A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684A-3D9A-411B-B3FA-F905EBEC699B}"/>
      </w:docPartPr>
      <w:docPartBody>
        <w:p w:rsidR="00000000" w:rsidRDefault="00BB5F97" w:rsidP="00BB5F97">
          <w:pPr>
            <w:pStyle w:val="B0C34C8266E547B3AC268A9BFE0ABF78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5E9D6F4FE41A5887A43701623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AACB-654B-47F2-9786-F489ACCEA278}"/>
      </w:docPartPr>
      <w:docPartBody>
        <w:p w:rsidR="00000000" w:rsidRDefault="00BB5F97" w:rsidP="00BB5F97">
          <w:pPr>
            <w:pStyle w:val="D845E9D6F4FE41A5887A437016237EF9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29E7A91584B0CBF17FFEF28A4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76EC-84AD-4972-8F8A-079884F75FAF}"/>
      </w:docPartPr>
      <w:docPartBody>
        <w:p w:rsidR="00000000" w:rsidRDefault="00BB5F97" w:rsidP="00BB5F97">
          <w:pPr>
            <w:pStyle w:val="58929E7A91584B0CBF17FFEF28A4F4BB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8F83679194685A9CB5E01773B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C710-D6DD-4B94-935F-7CCFCB6EA067}"/>
      </w:docPartPr>
      <w:docPartBody>
        <w:p w:rsidR="00000000" w:rsidRDefault="00BB5F97" w:rsidP="00BB5F97">
          <w:pPr>
            <w:pStyle w:val="15B8F83679194685A9CB5E01773B87DD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C905F0DF485B83D29DA115B7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4F50-2DEE-4F0E-9E34-0690AA640868}"/>
      </w:docPartPr>
      <w:docPartBody>
        <w:p w:rsidR="00000000" w:rsidRDefault="00BB5F97" w:rsidP="00BB5F97">
          <w:pPr>
            <w:pStyle w:val="8C02C905F0DF485B83D29DA115B76F67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A091C573643F79B5AC5B4E0B1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3800-2DCB-4FB3-918C-5C076A5F22A3}"/>
      </w:docPartPr>
      <w:docPartBody>
        <w:p w:rsidR="00000000" w:rsidRDefault="00BB5F97" w:rsidP="00BB5F97">
          <w:pPr>
            <w:pStyle w:val="5FCA091C573643F79B5AC5B4E0B15BBF2"/>
          </w:pPr>
          <w:r w:rsidRPr="00D11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9A38D265E4F9CB46729EDF89E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96EE-21C8-4A2A-B441-B72505B66599}"/>
      </w:docPartPr>
      <w:docPartBody>
        <w:p w:rsidR="00000000" w:rsidRDefault="00BB5F97" w:rsidP="00BB5F97">
          <w:pPr>
            <w:pStyle w:val="8A69A38D265E4F9CB46729EDF89E04BB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00942F63FB934560AB71DF22B2C0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616A-D067-4C93-AC59-4D9E14976D44}"/>
      </w:docPartPr>
      <w:docPartBody>
        <w:p w:rsidR="00000000" w:rsidRDefault="00BB5F97" w:rsidP="00BB5F97">
          <w:pPr>
            <w:pStyle w:val="00942F63FB934560AB71DF22B2C05BD2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15BD9F08887341EC84F89551F0C1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E656-61CD-46F3-B1AD-F952202E3344}"/>
      </w:docPartPr>
      <w:docPartBody>
        <w:p w:rsidR="00000000" w:rsidRDefault="00BB5F97" w:rsidP="00BB5F97">
          <w:pPr>
            <w:pStyle w:val="15BD9F08887341EC84F89551F0C1235B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F7B4CAA3AB0D452682CB0B47488A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46C7-B297-4075-A39B-81C642A4A677}"/>
      </w:docPartPr>
      <w:docPartBody>
        <w:p w:rsidR="00000000" w:rsidRDefault="00BB5F97" w:rsidP="00BB5F97">
          <w:pPr>
            <w:pStyle w:val="F7B4CAA3AB0D452682CB0B47488AB4AD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C72DEAD6F6104A859A7DD549E75C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D8A0-3B49-4B95-94D9-3063879470A3}"/>
      </w:docPartPr>
      <w:docPartBody>
        <w:p w:rsidR="00000000" w:rsidRDefault="00BB5F97" w:rsidP="00BB5F97">
          <w:pPr>
            <w:pStyle w:val="C72DEAD6F6104A859A7DD549E75C0FAF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25C7C7925234471AB2A157645B9B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AFA8-D1CD-4CF1-A3C6-BBBEFA13C0BF}"/>
      </w:docPartPr>
      <w:docPartBody>
        <w:p w:rsidR="00000000" w:rsidRDefault="00BB5F97" w:rsidP="00BB5F97">
          <w:pPr>
            <w:pStyle w:val="25C7C7925234471AB2A157645B9BC89F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089EC21EF9BF430B95CB36CBCD4B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AA6E-BDD9-4515-B5A3-3BDED8035040}"/>
      </w:docPartPr>
      <w:docPartBody>
        <w:p w:rsidR="00000000" w:rsidRDefault="00BB5F97" w:rsidP="00BB5F97">
          <w:pPr>
            <w:pStyle w:val="089EC21EF9BF430B95CB36CBCD4B5CDC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A26B62396DA247DE89B2839587CD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BE3B-FC6F-443F-AE2F-4547DF94AD5C}"/>
      </w:docPartPr>
      <w:docPartBody>
        <w:p w:rsidR="00000000" w:rsidRDefault="00BB5F97" w:rsidP="00BB5F97">
          <w:pPr>
            <w:pStyle w:val="A26B62396DA247DE89B2839587CD6E80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A669B50B2F494E63AC99CED11E1E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291D-8DD1-4D65-8B5B-B91753596BE6}"/>
      </w:docPartPr>
      <w:docPartBody>
        <w:p w:rsidR="00000000" w:rsidRDefault="00BB5F97" w:rsidP="00BB5F97">
          <w:pPr>
            <w:pStyle w:val="A669B50B2F494E63AC99CED11E1E5CCE"/>
          </w:pPr>
          <w:r w:rsidRPr="00D118AF">
            <w:rPr>
              <w:rStyle w:val="PlaceholderText"/>
            </w:rPr>
            <w:t>enter text</w:t>
          </w:r>
        </w:p>
      </w:docPartBody>
    </w:docPart>
    <w:docPart>
      <w:docPartPr>
        <w:name w:val="489FBF2AAFA84686A6CB6F783926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6905-A592-4E10-866A-A8D042DF1282}"/>
      </w:docPartPr>
      <w:docPartBody>
        <w:p w:rsidR="00000000" w:rsidRDefault="00BB5F97" w:rsidP="00BB5F97">
          <w:pPr>
            <w:pStyle w:val="489FBF2AAFA84686A6CB6F7839260C4F"/>
          </w:pPr>
          <w:r w:rsidRPr="00D118AF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97"/>
    <w:rsid w:val="009718F6"/>
    <w:rsid w:val="00B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F97"/>
    <w:rPr>
      <w:color w:val="666666"/>
    </w:rPr>
  </w:style>
  <w:style w:type="paragraph" w:customStyle="1" w:styleId="AF246B3ECA1A4A449244E34939E3F07F">
    <w:name w:val="AF246B3ECA1A4A449244E34939E3F07F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AF246B3ECA1A4A449244E34939E3F07F1">
    <w:name w:val="AF246B3ECA1A4A449244E34939E3F07F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6964F9F3CA84447DAEA03CCC2DBCF830">
    <w:name w:val="6964F9F3CA84447DAEA03CCC2DBCF830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262382B8D4FE41FD86D27FBD6303DE58">
    <w:name w:val="262382B8D4FE41FD86D27FBD6303DE58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1616A2BCBBC4A9F8FF6D988B95FBB31">
    <w:name w:val="81616A2BCBBC4A9F8FF6D988B95FBB3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AF246B3ECA1A4A449244E34939E3F07F2">
    <w:name w:val="AF246B3ECA1A4A449244E34939E3F07F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6964F9F3CA84447DAEA03CCC2DBCF8301">
    <w:name w:val="6964F9F3CA84447DAEA03CCC2DBCF830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2968C29C00864A49A05D1BDA1FA3D63F">
    <w:name w:val="2968C29C00864A49A05D1BDA1FA3D63F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FE398512E728471F890C10DDBB6CA88B">
    <w:name w:val="FE398512E728471F890C10DDBB6CA88B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3F112C23F3C4B3F9240B9D4125A0FAB">
    <w:name w:val="83F112C23F3C4B3F9240B9D4125A0FAB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B0C34C8266E547B3AC268A9BFE0ABF78">
    <w:name w:val="B0C34C8266E547B3AC268A9BFE0ABF78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D845E9D6F4FE41A5887A437016237EF9">
    <w:name w:val="D845E9D6F4FE41A5887A437016237EF9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58929E7A91584B0CBF17FFEF28A4F4BB">
    <w:name w:val="58929E7A91584B0CBF17FFEF28A4F4BB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15B8F83679194685A9CB5E01773B87DD">
    <w:name w:val="15B8F83679194685A9CB5E01773B87DD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C02C905F0DF485B83D29DA115B76F67">
    <w:name w:val="8C02C905F0DF485B83D29DA115B76F67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5FCA091C573643F79B5AC5B4E0B15BBF">
    <w:name w:val="5FCA091C573643F79B5AC5B4E0B15BBF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1616A2BCBBC4A9F8FF6D988B95FBB311">
    <w:name w:val="81616A2BCBBC4A9F8FF6D988B95FBB31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AF246B3ECA1A4A449244E34939E3F07F3">
    <w:name w:val="AF246B3ECA1A4A449244E34939E3F07F3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6964F9F3CA84447DAEA03CCC2DBCF8302">
    <w:name w:val="6964F9F3CA84447DAEA03CCC2DBCF830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2968C29C00864A49A05D1BDA1FA3D63F1">
    <w:name w:val="2968C29C00864A49A05D1BDA1FA3D63F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FE398512E728471F890C10DDBB6CA88B1">
    <w:name w:val="FE398512E728471F890C10DDBB6CA88B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3F112C23F3C4B3F9240B9D4125A0FAB1">
    <w:name w:val="83F112C23F3C4B3F9240B9D4125A0FAB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B0C34C8266E547B3AC268A9BFE0ABF781">
    <w:name w:val="B0C34C8266E547B3AC268A9BFE0ABF78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D845E9D6F4FE41A5887A437016237EF91">
    <w:name w:val="D845E9D6F4FE41A5887A437016237EF9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58929E7A91584B0CBF17FFEF28A4F4BB1">
    <w:name w:val="58929E7A91584B0CBF17FFEF28A4F4BB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15B8F83679194685A9CB5E01773B87DD1">
    <w:name w:val="15B8F83679194685A9CB5E01773B87DD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C02C905F0DF485B83D29DA115B76F671">
    <w:name w:val="8C02C905F0DF485B83D29DA115B76F67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5FCA091C573643F79B5AC5B4E0B15BBF1">
    <w:name w:val="5FCA091C573643F79B5AC5B4E0B15BBF1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1616A2BCBBC4A9F8FF6D988B95FBB312">
    <w:name w:val="81616A2BCBBC4A9F8FF6D988B95FBB31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AF246B3ECA1A4A449244E34939E3F07F4">
    <w:name w:val="AF246B3ECA1A4A449244E34939E3F07F4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6964F9F3CA84447DAEA03CCC2DBCF8303">
    <w:name w:val="6964F9F3CA84447DAEA03CCC2DBCF8303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2968C29C00864A49A05D1BDA1FA3D63F2">
    <w:name w:val="2968C29C00864A49A05D1BDA1FA3D63F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FE398512E728471F890C10DDBB6CA88B2">
    <w:name w:val="FE398512E728471F890C10DDBB6CA88B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3F112C23F3C4B3F9240B9D4125A0FAB2">
    <w:name w:val="83F112C23F3C4B3F9240B9D4125A0FAB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B0C34C8266E547B3AC268A9BFE0ABF782">
    <w:name w:val="B0C34C8266E547B3AC268A9BFE0ABF78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D845E9D6F4FE41A5887A437016237EF92">
    <w:name w:val="D845E9D6F4FE41A5887A437016237EF9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58929E7A91584B0CBF17FFEF28A4F4BB2">
    <w:name w:val="58929E7A91584B0CBF17FFEF28A4F4BB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15B8F83679194685A9CB5E01773B87DD2">
    <w:name w:val="15B8F83679194685A9CB5E01773B87DD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C02C905F0DF485B83D29DA115B76F672">
    <w:name w:val="8C02C905F0DF485B83D29DA115B76F67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5FCA091C573643F79B5AC5B4E0B15BBF2">
    <w:name w:val="5FCA091C573643F79B5AC5B4E0B15BBF2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1616A2BCBBC4A9F8FF6D988B95FBB313">
    <w:name w:val="81616A2BCBBC4A9F8FF6D988B95FBB313"/>
    <w:rsid w:val="00BB5F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A69A38D265E4F9CB46729EDF89E04BB">
    <w:name w:val="8A69A38D265E4F9CB46729EDF89E04BB"/>
    <w:rsid w:val="00BB5F97"/>
  </w:style>
  <w:style w:type="paragraph" w:customStyle="1" w:styleId="00942F63FB934560AB71DF22B2C05BD2">
    <w:name w:val="00942F63FB934560AB71DF22B2C05BD2"/>
    <w:rsid w:val="00BB5F97"/>
  </w:style>
  <w:style w:type="paragraph" w:customStyle="1" w:styleId="15BD9F08887341EC84F89551F0C1235B">
    <w:name w:val="15BD9F08887341EC84F89551F0C1235B"/>
    <w:rsid w:val="00BB5F97"/>
  </w:style>
  <w:style w:type="paragraph" w:customStyle="1" w:styleId="F7B4CAA3AB0D452682CB0B47488AB4AD">
    <w:name w:val="F7B4CAA3AB0D452682CB0B47488AB4AD"/>
    <w:rsid w:val="00BB5F97"/>
  </w:style>
  <w:style w:type="paragraph" w:customStyle="1" w:styleId="C72DEAD6F6104A859A7DD549E75C0FAF">
    <w:name w:val="C72DEAD6F6104A859A7DD549E75C0FAF"/>
    <w:rsid w:val="00BB5F97"/>
  </w:style>
  <w:style w:type="paragraph" w:customStyle="1" w:styleId="25C7C7925234471AB2A157645B9BC89F">
    <w:name w:val="25C7C7925234471AB2A157645B9BC89F"/>
    <w:rsid w:val="00BB5F97"/>
  </w:style>
  <w:style w:type="paragraph" w:customStyle="1" w:styleId="089EC21EF9BF430B95CB36CBCD4B5CDC">
    <w:name w:val="089EC21EF9BF430B95CB36CBCD4B5CDC"/>
    <w:rsid w:val="00BB5F97"/>
  </w:style>
  <w:style w:type="paragraph" w:customStyle="1" w:styleId="A26B62396DA247DE89B2839587CD6E80">
    <w:name w:val="A26B62396DA247DE89B2839587CD6E80"/>
    <w:rsid w:val="00BB5F97"/>
  </w:style>
  <w:style w:type="paragraph" w:customStyle="1" w:styleId="A669B50B2F494E63AC99CED11E1E5CCE">
    <w:name w:val="A669B50B2F494E63AC99CED11E1E5CCE"/>
    <w:rsid w:val="00BB5F97"/>
  </w:style>
  <w:style w:type="paragraph" w:customStyle="1" w:styleId="489FBF2AAFA84686A6CB6F7839260C4F">
    <w:name w:val="489FBF2AAFA84686A6CB6F7839260C4F"/>
    <w:rsid w:val="00BB5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 S (Stacey)</dc:creator>
  <cp:keywords/>
  <dc:description/>
  <cp:lastModifiedBy>Allan Holmes</cp:lastModifiedBy>
  <cp:revision>2</cp:revision>
  <dcterms:created xsi:type="dcterms:W3CDTF">2024-01-04T16:31:00Z</dcterms:created>
  <dcterms:modified xsi:type="dcterms:W3CDTF">2024-01-04T16:31:00Z</dcterms:modified>
</cp:coreProperties>
</file>