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0471F" w14:textId="77777777" w:rsidR="00592D4C" w:rsidRDefault="00592D4C" w:rsidP="00C304AB">
      <w:pPr>
        <w:rPr>
          <w:b/>
          <w:sz w:val="96"/>
        </w:rPr>
      </w:pPr>
    </w:p>
    <w:p w14:paraId="00F5356D" w14:textId="77777777" w:rsidR="00592D4C" w:rsidRDefault="00592D4C" w:rsidP="00C304AB">
      <w:pPr>
        <w:rPr>
          <w:b/>
          <w:sz w:val="96"/>
        </w:rPr>
      </w:pPr>
    </w:p>
    <w:p w14:paraId="5A0F3CCF" w14:textId="77777777" w:rsidR="00592D4C" w:rsidRPr="00723E18" w:rsidRDefault="00592D4C" w:rsidP="00C304AB">
      <w:pPr>
        <w:pStyle w:val="Title"/>
        <w:rPr>
          <w:rFonts w:ascii="Arial" w:hAnsi="Arial" w:cs="Arial"/>
          <w:b/>
          <w:sz w:val="96"/>
          <w:szCs w:val="96"/>
        </w:rPr>
      </w:pPr>
      <w:r w:rsidRPr="00723E18">
        <w:rPr>
          <w:rFonts w:ascii="Arial" w:hAnsi="Arial" w:cs="Arial"/>
          <w:b/>
          <w:sz w:val="96"/>
          <w:szCs w:val="96"/>
        </w:rPr>
        <w:t>Review of Diligence in Scotland</w:t>
      </w:r>
    </w:p>
    <w:p w14:paraId="159CC378" w14:textId="77777777" w:rsidR="00954A59" w:rsidRDefault="00954A59" w:rsidP="00C304AB">
      <w:pPr>
        <w:pBdr>
          <w:top w:val="single" w:sz="4" w:space="1" w:color="auto"/>
        </w:pBdr>
        <w:rPr>
          <w:b/>
          <w:sz w:val="48"/>
        </w:rPr>
      </w:pPr>
    </w:p>
    <w:p w14:paraId="3A03919C" w14:textId="77777777" w:rsidR="00E76868" w:rsidRPr="00356CDA" w:rsidRDefault="00E76868" w:rsidP="00E76868">
      <w:pPr>
        <w:pBdr>
          <w:top w:val="single" w:sz="4" w:space="1" w:color="auto"/>
        </w:pBdr>
        <w:rPr>
          <w:b/>
          <w:sz w:val="44"/>
          <w:szCs w:val="44"/>
        </w:rPr>
      </w:pPr>
      <w:r w:rsidRPr="00356CDA">
        <w:rPr>
          <w:b/>
          <w:sz w:val="44"/>
          <w:szCs w:val="44"/>
        </w:rPr>
        <w:t>Diligence Working Group – Report of recommendations to modernise diligence</w:t>
      </w:r>
    </w:p>
    <w:p w14:paraId="35F5DE4C" w14:textId="77777777" w:rsidR="002B57C8" w:rsidRPr="00954A59" w:rsidRDefault="00E76868" w:rsidP="00E76868">
      <w:pPr>
        <w:pBdr>
          <w:top w:val="single" w:sz="4" w:space="1" w:color="auto"/>
        </w:pBdr>
        <w:rPr>
          <w:b/>
          <w:sz w:val="48"/>
        </w:rPr>
      </w:pPr>
      <w:r w:rsidRPr="00356CDA">
        <w:rPr>
          <w:b/>
          <w:sz w:val="44"/>
          <w:szCs w:val="44"/>
        </w:rPr>
        <w:t>March 2021</w:t>
      </w:r>
      <w:r w:rsidR="002B57C8" w:rsidRPr="00954A59">
        <w:rPr>
          <w:b/>
          <w:sz w:val="48"/>
        </w:rPr>
        <w:br w:type="page"/>
      </w:r>
    </w:p>
    <w:sdt>
      <w:sdtPr>
        <w:rPr>
          <w:rFonts w:ascii="Arial" w:eastAsia="Times New Roman" w:hAnsi="Arial" w:cs="Times New Roman"/>
          <w:b w:val="0"/>
          <w:color w:val="auto"/>
          <w:sz w:val="24"/>
          <w:szCs w:val="20"/>
          <w:lang w:val="en-GB"/>
        </w:rPr>
        <w:id w:val="559831329"/>
        <w:docPartObj>
          <w:docPartGallery w:val="Table of Contents"/>
          <w:docPartUnique/>
        </w:docPartObj>
      </w:sdtPr>
      <w:sdtEndPr>
        <w:rPr>
          <w:bCs/>
          <w:noProof/>
        </w:rPr>
      </w:sdtEndPr>
      <w:sdtContent>
        <w:p w14:paraId="345DCE2B" w14:textId="77777777" w:rsidR="0078088D" w:rsidRPr="003914D9" w:rsidRDefault="0078088D" w:rsidP="00142D10">
          <w:pPr>
            <w:pStyle w:val="TOCHeading"/>
            <w:spacing w:line="360" w:lineRule="auto"/>
            <w:rPr>
              <w:rFonts w:ascii="Arial" w:hAnsi="Arial" w:cs="Arial"/>
              <w:b w:val="0"/>
            </w:rPr>
          </w:pPr>
          <w:r w:rsidRPr="003914D9">
            <w:rPr>
              <w:rFonts w:ascii="Arial" w:hAnsi="Arial" w:cs="Arial"/>
              <w:b w:val="0"/>
            </w:rPr>
            <w:t>Contents</w:t>
          </w:r>
        </w:p>
        <w:p w14:paraId="0DBB292E" w14:textId="77777777" w:rsidR="00E76868" w:rsidRDefault="0078088D">
          <w:pPr>
            <w:pStyle w:val="TOC1"/>
            <w:tabs>
              <w:tab w:val="left" w:pos="440"/>
            </w:tabs>
            <w:rPr>
              <w:rFonts w:asciiTheme="minorHAnsi" w:eastAsiaTheme="minorEastAsia" w:hAnsiTheme="minorHAnsi" w:cstheme="minorBidi"/>
              <w:noProof/>
              <w:sz w:val="22"/>
              <w:szCs w:val="22"/>
              <w:lang w:eastAsia="en-GB"/>
            </w:rPr>
          </w:pPr>
          <w:r>
            <w:fldChar w:fldCharType="begin"/>
          </w:r>
          <w:r>
            <w:instrText xml:space="preserve"> TOC \o "1-3" \h \z \u </w:instrText>
          </w:r>
          <w:r>
            <w:fldChar w:fldCharType="separate"/>
          </w:r>
          <w:hyperlink w:anchor="_Toc100156033" w:history="1">
            <w:r w:rsidR="00E76868" w:rsidRPr="009C6C05">
              <w:rPr>
                <w:rStyle w:val="Hyperlink"/>
                <w:noProof/>
              </w:rPr>
              <w:t>1.</w:t>
            </w:r>
            <w:r w:rsidR="00E76868">
              <w:rPr>
                <w:rFonts w:asciiTheme="minorHAnsi" w:eastAsiaTheme="minorEastAsia" w:hAnsiTheme="minorHAnsi" w:cstheme="minorBidi"/>
                <w:noProof/>
                <w:sz w:val="22"/>
                <w:szCs w:val="22"/>
                <w:lang w:eastAsia="en-GB"/>
              </w:rPr>
              <w:tab/>
            </w:r>
            <w:r w:rsidR="00E76868" w:rsidRPr="009C6C05">
              <w:rPr>
                <w:rStyle w:val="Hyperlink"/>
                <w:noProof/>
              </w:rPr>
              <w:t>Introduction</w:t>
            </w:r>
            <w:r w:rsidR="00E76868">
              <w:rPr>
                <w:noProof/>
                <w:webHidden/>
              </w:rPr>
              <w:tab/>
            </w:r>
            <w:r w:rsidR="00E76868">
              <w:rPr>
                <w:noProof/>
                <w:webHidden/>
              </w:rPr>
              <w:fldChar w:fldCharType="begin"/>
            </w:r>
            <w:r w:rsidR="00E76868">
              <w:rPr>
                <w:noProof/>
                <w:webHidden/>
              </w:rPr>
              <w:instrText xml:space="preserve"> PAGEREF _Toc100156033 \h </w:instrText>
            </w:r>
            <w:r w:rsidR="00E76868">
              <w:rPr>
                <w:noProof/>
                <w:webHidden/>
              </w:rPr>
            </w:r>
            <w:r w:rsidR="00E76868">
              <w:rPr>
                <w:noProof/>
                <w:webHidden/>
              </w:rPr>
              <w:fldChar w:fldCharType="separate"/>
            </w:r>
            <w:r w:rsidR="00E76868">
              <w:rPr>
                <w:noProof/>
                <w:webHidden/>
              </w:rPr>
              <w:t>3</w:t>
            </w:r>
            <w:r w:rsidR="00E76868">
              <w:rPr>
                <w:noProof/>
                <w:webHidden/>
              </w:rPr>
              <w:fldChar w:fldCharType="end"/>
            </w:r>
          </w:hyperlink>
        </w:p>
        <w:p w14:paraId="60279038" w14:textId="77777777" w:rsidR="00E76868" w:rsidRDefault="00A96C60">
          <w:pPr>
            <w:pStyle w:val="TOC1"/>
            <w:tabs>
              <w:tab w:val="left" w:pos="440"/>
            </w:tabs>
            <w:rPr>
              <w:rFonts w:asciiTheme="minorHAnsi" w:eastAsiaTheme="minorEastAsia" w:hAnsiTheme="minorHAnsi" w:cstheme="minorBidi"/>
              <w:noProof/>
              <w:sz w:val="22"/>
              <w:szCs w:val="22"/>
              <w:lang w:eastAsia="en-GB"/>
            </w:rPr>
          </w:pPr>
          <w:hyperlink w:anchor="_Toc100156034" w:history="1">
            <w:r w:rsidR="00E76868" w:rsidRPr="009C6C05">
              <w:rPr>
                <w:rStyle w:val="Hyperlink"/>
                <w:noProof/>
              </w:rPr>
              <w:t>2.</w:t>
            </w:r>
            <w:r w:rsidR="00E76868">
              <w:rPr>
                <w:rFonts w:asciiTheme="minorHAnsi" w:eastAsiaTheme="minorEastAsia" w:hAnsiTheme="minorHAnsi" w:cstheme="minorBidi"/>
                <w:noProof/>
                <w:sz w:val="22"/>
                <w:szCs w:val="22"/>
                <w:lang w:eastAsia="en-GB"/>
              </w:rPr>
              <w:tab/>
            </w:r>
            <w:r w:rsidR="00E76868" w:rsidRPr="009C6C05">
              <w:rPr>
                <w:rStyle w:val="Hyperlink"/>
                <w:noProof/>
              </w:rPr>
              <w:t>Background</w:t>
            </w:r>
            <w:r w:rsidR="00E76868">
              <w:rPr>
                <w:noProof/>
                <w:webHidden/>
              </w:rPr>
              <w:tab/>
            </w:r>
            <w:r w:rsidR="00E76868">
              <w:rPr>
                <w:noProof/>
                <w:webHidden/>
              </w:rPr>
              <w:fldChar w:fldCharType="begin"/>
            </w:r>
            <w:r w:rsidR="00E76868">
              <w:rPr>
                <w:noProof/>
                <w:webHidden/>
              </w:rPr>
              <w:instrText xml:space="preserve"> PAGEREF _Toc100156034 \h </w:instrText>
            </w:r>
            <w:r w:rsidR="00E76868">
              <w:rPr>
                <w:noProof/>
                <w:webHidden/>
              </w:rPr>
            </w:r>
            <w:r w:rsidR="00E76868">
              <w:rPr>
                <w:noProof/>
                <w:webHidden/>
              </w:rPr>
              <w:fldChar w:fldCharType="separate"/>
            </w:r>
            <w:r w:rsidR="00E76868">
              <w:rPr>
                <w:noProof/>
                <w:webHidden/>
              </w:rPr>
              <w:t>3</w:t>
            </w:r>
            <w:r w:rsidR="00E76868">
              <w:rPr>
                <w:noProof/>
                <w:webHidden/>
              </w:rPr>
              <w:fldChar w:fldCharType="end"/>
            </w:r>
          </w:hyperlink>
        </w:p>
        <w:p w14:paraId="68D48B42" w14:textId="77777777" w:rsidR="00E76868" w:rsidRDefault="00A96C60">
          <w:pPr>
            <w:pStyle w:val="TOC2"/>
            <w:tabs>
              <w:tab w:val="left" w:pos="880"/>
            </w:tabs>
            <w:rPr>
              <w:rFonts w:asciiTheme="minorHAnsi" w:eastAsiaTheme="minorEastAsia" w:hAnsiTheme="minorHAnsi" w:cstheme="minorBidi"/>
              <w:noProof/>
              <w:sz w:val="22"/>
              <w:szCs w:val="22"/>
              <w:lang w:eastAsia="en-GB"/>
            </w:rPr>
          </w:pPr>
          <w:hyperlink w:anchor="_Toc100156035" w:history="1">
            <w:r w:rsidR="00E76868" w:rsidRPr="009C6C05">
              <w:rPr>
                <w:rStyle w:val="Hyperlink"/>
                <w:rFonts w:eastAsia="Calibri"/>
                <w:noProof/>
                <w:lang w:val="en" w:eastAsia="en-GB"/>
              </w:rPr>
              <w:t>2.1</w:t>
            </w:r>
            <w:r w:rsidR="00E76868">
              <w:rPr>
                <w:rFonts w:asciiTheme="minorHAnsi" w:eastAsiaTheme="minorEastAsia" w:hAnsiTheme="minorHAnsi" w:cstheme="minorBidi"/>
                <w:noProof/>
                <w:sz w:val="22"/>
                <w:szCs w:val="22"/>
                <w:lang w:eastAsia="en-GB"/>
              </w:rPr>
              <w:tab/>
            </w:r>
            <w:r w:rsidR="00E76868" w:rsidRPr="009C6C05">
              <w:rPr>
                <w:rStyle w:val="Hyperlink"/>
                <w:rFonts w:eastAsia="Calibri"/>
                <w:noProof/>
                <w:lang w:val="en" w:eastAsia="en-GB"/>
              </w:rPr>
              <w:t>Diligence</w:t>
            </w:r>
            <w:r w:rsidR="00E76868">
              <w:rPr>
                <w:noProof/>
                <w:webHidden/>
              </w:rPr>
              <w:tab/>
            </w:r>
            <w:r w:rsidR="00E76868">
              <w:rPr>
                <w:noProof/>
                <w:webHidden/>
              </w:rPr>
              <w:fldChar w:fldCharType="begin"/>
            </w:r>
            <w:r w:rsidR="00E76868">
              <w:rPr>
                <w:noProof/>
                <w:webHidden/>
              </w:rPr>
              <w:instrText xml:space="preserve"> PAGEREF _Toc100156035 \h </w:instrText>
            </w:r>
            <w:r w:rsidR="00E76868">
              <w:rPr>
                <w:noProof/>
                <w:webHidden/>
              </w:rPr>
            </w:r>
            <w:r w:rsidR="00E76868">
              <w:rPr>
                <w:noProof/>
                <w:webHidden/>
              </w:rPr>
              <w:fldChar w:fldCharType="separate"/>
            </w:r>
            <w:r w:rsidR="00E76868">
              <w:rPr>
                <w:noProof/>
                <w:webHidden/>
              </w:rPr>
              <w:t>3</w:t>
            </w:r>
            <w:r w:rsidR="00E76868">
              <w:rPr>
                <w:noProof/>
                <w:webHidden/>
              </w:rPr>
              <w:fldChar w:fldCharType="end"/>
            </w:r>
          </w:hyperlink>
        </w:p>
        <w:p w14:paraId="3CEF57CA" w14:textId="77777777" w:rsidR="00E76868" w:rsidRDefault="00A96C60">
          <w:pPr>
            <w:pStyle w:val="TOC2"/>
            <w:tabs>
              <w:tab w:val="left" w:pos="880"/>
            </w:tabs>
            <w:rPr>
              <w:rFonts w:asciiTheme="minorHAnsi" w:eastAsiaTheme="minorEastAsia" w:hAnsiTheme="minorHAnsi" w:cstheme="minorBidi"/>
              <w:noProof/>
              <w:sz w:val="22"/>
              <w:szCs w:val="22"/>
              <w:lang w:eastAsia="en-GB"/>
            </w:rPr>
          </w:pPr>
          <w:hyperlink w:anchor="_Toc100156036" w:history="1">
            <w:r w:rsidR="00E76868" w:rsidRPr="009C6C05">
              <w:rPr>
                <w:rStyle w:val="Hyperlink"/>
                <w:rFonts w:eastAsia="Calibri"/>
                <w:noProof/>
                <w:lang w:val="en" w:eastAsia="en-GB"/>
              </w:rPr>
              <w:t>2.2</w:t>
            </w:r>
            <w:r w:rsidR="00E76868">
              <w:rPr>
                <w:rFonts w:asciiTheme="minorHAnsi" w:eastAsiaTheme="minorEastAsia" w:hAnsiTheme="minorHAnsi" w:cstheme="minorBidi"/>
                <w:noProof/>
                <w:sz w:val="22"/>
                <w:szCs w:val="22"/>
                <w:lang w:eastAsia="en-GB"/>
              </w:rPr>
              <w:tab/>
            </w:r>
            <w:r w:rsidR="00E76868" w:rsidRPr="009C6C05">
              <w:rPr>
                <w:rStyle w:val="Hyperlink"/>
                <w:rFonts w:eastAsia="Calibri"/>
                <w:noProof/>
                <w:lang w:val="en" w:eastAsia="en-GB"/>
              </w:rPr>
              <w:t>Review of Diligence</w:t>
            </w:r>
            <w:r w:rsidR="00E76868">
              <w:rPr>
                <w:noProof/>
                <w:webHidden/>
              </w:rPr>
              <w:tab/>
            </w:r>
            <w:r w:rsidR="00E76868">
              <w:rPr>
                <w:noProof/>
                <w:webHidden/>
              </w:rPr>
              <w:fldChar w:fldCharType="begin"/>
            </w:r>
            <w:r w:rsidR="00E76868">
              <w:rPr>
                <w:noProof/>
                <w:webHidden/>
              </w:rPr>
              <w:instrText xml:space="preserve"> PAGEREF _Toc100156036 \h </w:instrText>
            </w:r>
            <w:r w:rsidR="00E76868">
              <w:rPr>
                <w:noProof/>
                <w:webHidden/>
              </w:rPr>
            </w:r>
            <w:r w:rsidR="00E76868">
              <w:rPr>
                <w:noProof/>
                <w:webHidden/>
              </w:rPr>
              <w:fldChar w:fldCharType="separate"/>
            </w:r>
            <w:r w:rsidR="00E76868">
              <w:rPr>
                <w:noProof/>
                <w:webHidden/>
              </w:rPr>
              <w:t>4</w:t>
            </w:r>
            <w:r w:rsidR="00E76868">
              <w:rPr>
                <w:noProof/>
                <w:webHidden/>
              </w:rPr>
              <w:fldChar w:fldCharType="end"/>
            </w:r>
          </w:hyperlink>
        </w:p>
        <w:p w14:paraId="4507C10A" w14:textId="77777777" w:rsidR="00E76868" w:rsidRDefault="00A96C60">
          <w:pPr>
            <w:pStyle w:val="TOC1"/>
            <w:tabs>
              <w:tab w:val="left" w:pos="440"/>
            </w:tabs>
            <w:rPr>
              <w:rFonts w:asciiTheme="minorHAnsi" w:eastAsiaTheme="minorEastAsia" w:hAnsiTheme="minorHAnsi" w:cstheme="minorBidi"/>
              <w:noProof/>
              <w:sz w:val="22"/>
              <w:szCs w:val="22"/>
              <w:lang w:eastAsia="en-GB"/>
            </w:rPr>
          </w:pPr>
          <w:hyperlink w:anchor="_Toc100156037" w:history="1">
            <w:r w:rsidR="00E76868" w:rsidRPr="009C6C05">
              <w:rPr>
                <w:rStyle w:val="Hyperlink"/>
                <w:noProof/>
              </w:rPr>
              <w:t>3.</w:t>
            </w:r>
            <w:r w:rsidR="00E76868">
              <w:rPr>
                <w:rFonts w:asciiTheme="minorHAnsi" w:eastAsiaTheme="minorEastAsia" w:hAnsiTheme="minorHAnsi" w:cstheme="minorBidi"/>
                <w:noProof/>
                <w:sz w:val="22"/>
                <w:szCs w:val="22"/>
                <w:lang w:eastAsia="en-GB"/>
              </w:rPr>
              <w:tab/>
            </w:r>
            <w:r w:rsidR="00E76868" w:rsidRPr="009C6C05">
              <w:rPr>
                <w:rStyle w:val="Hyperlink"/>
                <w:noProof/>
              </w:rPr>
              <w:t>Legislation</w:t>
            </w:r>
            <w:r w:rsidR="00E76868">
              <w:rPr>
                <w:noProof/>
                <w:webHidden/>
              </w:rPr>
              <w:tab/>
            </w:r>
            <w:r w:rsidR="00E76868">
              <w:rPr>
                <w:noProof/>
                <w:webHidden/>
              </w:rPr>
              <w:fldChar w:fldCharType="begin"/>
            </w:r>
            <w:r w:rsidR="00E76868">
              <w:rPr>
                <w:noProof/>
                <w:webHidden/>
              </w:rPr>
              <w:instrText xml:space="preserve"> PAGEREF _Toc100156037 \h </w:instrText>
            </w:r>
            <w:r w:rsidR="00E76868">
              <w:rPr>
                <w:noProof/>
                <w:webHidden/>
              </w:rPr>
            </w:r>
            <w:r w:rsidR="00E76868">
              <w:rPr>
                <w:noProof/>
                <w:webHidden/>
              </w:rPr>
              <w:fldChar w:fldCharType="separate"/>
            </w:r>
            <w:r w:rsidR="00E76868">
              <w:rPr>
                <w:noProof/>
                <w:webHidden/>
              </w:rPr>
              <w:t>6</w:t>
            </w:r>
            <w:r w:rsidR="00E76868">
              <w:rPr>
                <w:noProof/>
                <w:webHidden/>
              </w:rPr>
              <w:fldChar w:fldCharType="end"/>
            </w:r>
          </w:hyperlink>
        </w:p>
        <w:p w14:paraId="5585829C" w14:textId="77777777" w:rsidR="00E76868" w:rsidRDefault="00A96C60">
          <w:pPr>
            <w:pStyle w:val="TOC1"/>
            <w:tabs>
              <w:tab w:val="left" w:pos="440"/>
            </w:tabs>
            <w:rPr>
              <w:rFonts w:asciiTheme="minorHAnsi" w:eastAsiaTheme="minorEastAsia" w:hAnsiTheme="minorHAnsi" w:cstheme="minorBidi"/>
              <w:noProof/>
              <w:sz w:val="22"/>
              <w:szCs w:val="22"/>
              <w:lang w:eastAsia="en-GB"/>
            </w:rPr>
          </w:pPr>
          <w:hyperlink w:anchor="_Toc100156038" w:history="1">
            <w:r w:rsidR="00E76868" w:rsidRPr="009C6C05">
              <w:rPr>
                <w:rStyle w:val="Hyperlink"/>
                <w:noProof/>
              </w:rPr>
              <w:t>4.</w:t>
            </w:r>
            <w:r w:rsidR="00E76868">
              <w:rPr>
                <w:rFonts w:asciiTheme="minorHAnsi" w:eastAsiaTheme="minorEastAsia" w:hAnsiTheme="minorHAnsi" w:cstheme="minorBidi"/>
                <w:noProof/>
                <w:sz w:val="22"/>
                <w:szCs w:val="22"/>
                <w:lang w:eastAsia="en-GB"/>
              </w:rPr>
              <w:tab/>
            </w:r>
            <w:r w:rsidR="00E76868" w:rsidRPr="009C6C05">
              <w:rPr>
                <w:rStyle w:val="Hyperlink"/>
                <w:noProof/>
              </w:rPr>
              <w:t>Diligence Working Group</w:t>
            </w:r>
            <w:r w:rsidR="00E76868">
              <w:rPr>
                <w:noProof/>
                <w:webHidden/>
              </w:rPr>
              <w:tab/>
            </w:r>
            <w:r w:rsidR="00E76868">
              <w:rPr>
                <w:noProof/>
                <w:webHidden/>
              </w:rPr>
              <w:fldChar w:fldCharType="begin"/>
            </w:r>
            <w:r w:rsidR="00E76868">
              <w:rPr>
                <w:noProof/>
                <w:webHidden/>
              </w:rPr>
              <w:instrText xml:space="preserve"> PAGEREF _Toc100156038 \h </w:instrText>
            </w:r>
            <w:r w:rsidR="00E76868">
              <w:rPr>
                <w:noProof/>
                <w:webHidden/>
              </w:rPr>
            </w:r>
            <w:r w:rsidR="00E76868">
              <w:rPr>
                <w:noProof/>
                <w:webHidden/>
              </w:rPr>
              <w:fldChar w:fldCharType="separate"/>
            </w:r>
            <w:r w:rsidR="00E76868">
              <w:rPr>
                <w:noProof/>
                <w:webHidden/>
              </w:rPr>
              <w:t>6</w:t>
            </w:r>
            <w:r w:rsidR="00E76868">
              <w:rPr>
                <w:noProof/>
                <w:webHidden/>
              </w:rPr>
              <w:fldChar w:fldCharType="end"/>
            </w:r>
          </w:hyperlink>
        </w:p>
        <w:p w14:paraId="7DF07CAD" w14:textId="77777777" w:rsidR="00E76868" w:rsidRDefault="00A96C60">
          <w:pPr>
            <w:pStyle w:val="TOC1"/>
            <w:tabs>
              <w:tab w:val="left" w:pos="440"/>
            </w:tabs>
            <w:rPr>
              <w:rFonts w:asciiTheme="minorHAnsi" w:eastAsiaTheme="minorEastAsia" w:hAnsiTheme="minorHAnsi" w:cstheme="minorBidi"/>
              <w:noProof/>
              <w:sz w:val="22"/>
              <w:szCs w:val="22"/>
              <w:lang w:eastAsia="en-GB"/>
            </w:rPr>
          </w:pPr>
          <w:hyperlink w:anchor="_Toc100156039" w:history="1">
            <w:r w:rsidR="00E76868" w:rsidRPr="009C6C05">
              <w:rPr>
                <w:rStyle w:val="Hyperlink"/>
                <w:noProof/>
              </w:rPr>
              <w:t>5.</w:t>
            </w:r>
            <w:r w:rsidR="00E76868">
              <w:rPr>
                <w:rFonts w:asciiTheme="minorHAnsi" w:eastAsiaTheme="minorEastAsia" w:hAnsiTheme="minorHAnsi" w:cstheme="minorBidi"/>
                <w:noProof/>
                <w:sz w:val="22"/>
                <w:szCs w:val="22"/>
                <w:lang w:eastAsia="en-GB"/>
              </w:rPr>
              <w:tab/>
            </w:r>
            <w:r w:rsidR="00E76868" w:rsidRPr="009C6C05">
              <w:rPr>
                <w:rStyle w:val="Hyperlink"/>
                <w:noProof/>
              </w:rPr>
              <w:t>Recommendations</w:t>
            </w:r>
            <w:r w:rsidR="00E76868">
              <w:rPr>
                <w:noProof/>
                <w:webHidden/>
              </w:rPr>
              <w:tab/>
            </w:r>
            <w:r w:rsidR="00E76868">
              <w:rPr>
                <w:noProof/>
                <w:webHidden/>
              </w:rPr>
              <w:fldChar w:fldCharType="begin"/>
            </w:r>
            <w:r w:rsidR="00E76868">
              <w:rPr>
                <w:noProof/>
                <w:webHidden/>
              </w:rPr>
              <w:instrText xml:space="preserve"> PAGEREF _Toc100156039 \h </w:instrText>
            </w:r>
            <w:r w:rsidR="00E76868">
              <w:rPr>
                <w:noProof/>
                <w:webHidden/>
              </w:rPr>
            </w:r>
            <w:r w:rsidR="00E76868">
              <w:rPr>
                <w:noProof/>
                <w:webHidden/>
              </w:rPr>
              <w:fldChar w:fldCharType="separate"/>
            </w:r>
            <w:r w:rsidR="00E76868">
              <w:rPr>
                <w:noProof/>
                <w:webHidden/>
              </w:rPr>
              <w:t>7</w:t>
            </w:r>
            <w:r w:rsidR="00E76868">
              <w:rPr>
                <w:noProof/>
                <w:webHidden/>
              </w:rPr>
              <w:fldChar w:fldCharType="end"/>
            </w:r>
          </w:hyperlink>
        </w:p>
        <w:p w14:paraId="0DEBE92B" w14:textId="77777777" w:rsidR="00E76868" w:rsidRDefault="00A96C60">
          <w:pPr>
            <w:pStyle w:val="TOC2"/>
            <w:tabs>
              <w:tab w:val="left" w:pos="880"/>
            </w:tabs>
            <w:rPr>
              <w:rFonts w:asciiTheme="minorHAnsi" w:eastAsiaTheme="minorEastAsia" w:hAnsiTheme="minorHAnsi" w:cstheme="minorBidi"/>
              <w:noProof/>
              <w:sz w:val="22"/>
              <w:szCs w:val="22"/>
              <w:lang w:eastAsia="en-GB"/>
            </w:rPr>
          </w:pPr>
          <w:hyperlink w:anchor="_Toc100156040" w:history="1">
            <w:r w:rsidR="00E76868" w:rsidRPr="009C6C05">
              <w:rPr>
                <w:rStyle w:val="Hyperlink"/>
                <w:noProof/>
              </w:rPr>
              <w:t>5.1</w:t>
            </w:r>
            <w:r w:rsidR="00E76868">
              <w:rPr>
                <w:rFonts w:asciiTheme="minorHAnsi" w:eastAsiaTheme="minorEastAsia" w:hAnsiTheme="minorHAnsi" w:cstheme="minorBidi"/>
                <w:noProof/>
                <w:sz w:val="22"/>
                <w:szCs w:val="22"/>
                <w:lang w:eastAsia="en-GB"/>
              </w:rPr>
              <w:tab/>
            </w:r>
            <w:r w:rsidR="00E76868" w:rsidRPr="009C6C05">
              <w:rPr>
                <w:rStyle w:val="Hyperlink"/>
                <w:noProof/>
              </w:rPr>
              <w:t>Language and Terminology</w:t>
            </w:r>
            <w:r w:rsidR="00E76868">
              <w:rPr>
                <w:noProof/>
                <w:webHidden/>
              </w:rPr>
              <w:tab/>
            </w:r>
            <w:r w:rsidR="00E76868">
              <w:rPr>
                <w:noProof/>
                <w:webHidden/>
              </w:rPr>
              <w:fldChar w:fldCharType="begin"/>
            </w:r>
            <w:r w:rsidR="00E76868">
              <w:rPr>
                <w:noProof/>
                <w:webHidden/>
              </w:rPr>
              <w:instrText xml:space="preserve"> PAGEREF _Toc100156040 \h </w:instrText>
            </w:r>
            <w:r w:rsidR="00E76868">
              <w:rPr>
                <w:noProof/>
                <w:webHidden/>
              </w:rPr>
            </w:r>
            <w:r w:rsidR="00E76868">
              <w:rPr>
                <w:noProof/>
                <w:webHidden/>
              </w:rPr>
              <w:fldChar w:fldCharType="separate"/>
            </w:r>
            <w:r w:rsidR="00E76868">
              <w:rPr>
                <w:noProof/>
                <w:webHidden/>
              </w:rPr>
              <w:t>8</w:t>
            </w:r>
            <w:r w:rsidR="00E76868">
              <w:rPr>
                <w:noProof/>
                <w:webHidden/>
              </w:rPr>
              <w:fldChar w:fldCharType="end"/>
            </w:r>
          </w:hyperlink>
        </w:p>
        <w:p w14:paraId="2E5CD4E3" w14:textId="77777777" w:rsidR="00E76868" w:rsidRDefault="00A96C60">
          <w:pPr>
            <w:pStyle w:val="TOC2"/>
            <w:tabs>
              <w:tab w:val="left" w:pos="880"/>
            </w:tabs>
            <w:rPr>
              <w:rFonts w:asciiTheme="minorHAnsi" w:eastAsiaTheme="minorEastAsia" w:hAnsiTheme="minorHAnsi" w:cstheme="minorBidi"/>
              <w:noProof/>
              <w:sz w:val="22"/>
              <w:szCs w:val="22"/>
              <w:lang w:eastAsia="en-GB"/>
            </w:rPr>
          </w:pPr>
          <w:hyperlink w:anchor="_Toc100156041" w:history="1">
            <w:r w:rsidR="00E76868" w:rsidRPr="009C6C05">
              <w:rPr>
                <w:rStyle w:val="Hyperlink"/>
                <w:noProof/>
              </w:rPr>
              <w:t>5.2</w:t>
            </w:r>
            <w:r w:rsidR="00E76868">
              <w:rPr>
                <w:rFonts w:asciiTheme="minorHAnsi" w:eastAsiaTheme="minorEastAsia" w:hAnsiTheme="minorHAnsi" w:cstheme="minorBidi"/>
                <w:noProof/>
                <w:sz w:val="22"/>
                <w:szCs w:val="22"/>
                <w:lang w:eastAsia="en-GB"/>
              </w:rPr>
              <w:tab/>
            </w:r>
            <w:r w:rsidR="00E76868" w:rsidRPr="009C6C05">
              <w:rPr>
                <w:rStyle w:val="Hyperlink"/>
                <w:noProof/>
              </w:rPr>
              <w:t>Debt Advice and Information Package</w:t>
            </w:r>
            <w:r w:rsidR="00E76868">
              <w:rPr>
                <w:noProof/>
                <w:webHidden/>
              </w:rPr>
              <w:tab/>
            </w:r>
            <w:r w:rsidR="00E76868">
              <w:rPr>
                <w:noProof/>
                <w:webHidden/>
              </w:rPr>
              <w:fldChar w:fldCharType="begin"/>
            </w:r>
            <w:r w:rsidR="00E76868">
              <w:rPr>
                <w:noProof/>
                <w:webHidden/>
              </w:rPr>
              <w:instrText xml:space="preserve"> PAGEREF _Toc100156041 \h </w:instrText>
            </w:r>
            <w:r w:rsidR="00E76868">
              <w:rPr>
                <w:noProof/>
                <w:webHidden/>
              </w:rPr>
            </w:r>
            <w:r w:rsidR="00E76868">
              <w:rPr>
                <w:noProof/>
                <w:webHidden/>
              </w:rPr>
              <w:fldChar w:fldCharType="separate"/>
            </w:r>
            <w:r w:rsidR="00E76868">
              <w:rPr>
                <w:noProof/>
                <w:webHidden/>
              </w:rPr>
              <w:t>8</w:t>
            </w:r>
            <w:r w:rsidR="00E76868">
              <w:rPr>
                <w:noProof/>
                <w:webHidden/>
              </w:rPr>
              <w:fldChar w:fldCharType="end"/>
            </w:r>
          </w:hyperlink>
        </w:p>
        <w:p w14:paraId="3A5FE022" w14:textId="77777777" w:rsidR="00E76868" w:rsidRDefault="00A96C60">
          <w:pPr>
            <w:pStyle w:val="TOC2"/>
            <w:tabs>
              <w:tab w:val="left" w:pos="880"/>
            </w:tabs>
            <w:rPr>
              <w:rFonts w:asciiTheme="minorHAnsi" w:eastAsiaTheme="minorEastAsia" w:hAnsiTheme="minorHAnsi" w:cstheme="minorBidi"/>
              <w:noProof/>
              <w:sz w:val="22"/>
              <w:szCs w:val="22"/>
              <w:lang w:eastAsia="en-GB"/>
            </w:rPr>
          </w:pPr>
          <w:hyperlink w:anchor="_Toc100156042" w:history="1">
            <w:r w:rsidR="00E76868" w:rsidRPr="009C6C05">
              <w:rPr>
                <w:rStyle w:val="Hyperlink"/>
                <w:noProof/>
              </w:rPr>
              <w:t>5.3</w:t>
            </w:r>
            <w:r w:rsidR="00E76868">
              <w:rPr>
                <w:rFonts w:asciiTheme="minorHAnsi" w:eastAsiaTheme="minorEastAsia" w:hAnsiTheme="minorHAnsi" w:cstheme="minorBidi"/>
                <w:noProof/>
                <w:sz w:val="22"/>
                <w:szCs w:val="22"/>
                <w:lang w:eastAsia="en-GB"/>
              </w:rPr>
              <w:tab/>
            </w:r>
            <w:r w:rsidR="00E76868" w:rsidRPr="009C6C05">
              <w:rPr>
                <w:rStyle w:val="Hyperlink"/>
                <w:noProof/>
              </w:rPr>
              <w:t>Guidance</w:t>
            </w:r>
            <w:r w:rsidR="00E76868">
              <w:rPr>
                <w:noProof/>
                <w:webHidden/>
              </w:rPr>
              <w:tab/>
            </w:r>
            <w:r w:rsidR="00E76868">
              <w:rPr>
                <w:noProof/>
                <w:webHidden/>
              </w:rPr>
              <w:fldChar w:fldCharType="begin"/>
            </w:r>
            <w:r w:rsidR="00E76868">
              <w:rPr>
                <w:noProof/>
                <w:webHidden/>
              </w:rPr>
              <w:instrText xml:space="preserve"> PAGEREF _Toc100156042 \h </w:instrText>
            </w:r>
            <w:r w:rsidR="00E76868">
              <w:rPr>
                <w:noProof/>
                <w:webHidden/>
              </w:rPr>
            </w:r>
            <w:r w:rsidR="00E76868">
              <w:rPr>
                <w:noProof/>
                <w:webHidden/>
              </w:rPr>
              <w:fldChar w:fldCharType="separate"/>
            </w:r>
            <w:r w:rsidR="00E76868">
              <w:rPr>
                <w:noProof/>
                <w:webHidden/>
              </w:rPr>
              <w:t>9</w:t>
            </w:r>
            <w:r w:rsidR="00E76868">
              <w:rPr>
                <w:noProof/>
                <w:webHidden/>
              </w:rPr>
              <w:fldChar w:fldCharType="end"/>
            </w:r>
          </w:hyperlink>
        </w:p>
        <w:p w14:paraId="0B263FC3" w14:textId="77777777" w:rsidR="00E76868" w:rsidRDefault="00A96C60">
          <w:pPr>
            <w:pStyle w:val="TOC2"/>
            <w:tabs>
              <w:tab w:val="left" w:pos="880"/>
            </w:tabs>
            <w:rPr>
              <w:rFonts w:asciiTheme="minorHAnsi" w:eastAsiaTheme="minorEastAsia" w:hAnsiTheme="minorHAnsi" w:cstheme="minorBidi"/>
              <w:noProof/>
              <w:sz w:val="22"/>
              <w:szCs w:val="22"/>
              <w:lang w:eastAsia="en-GB"/>
            </w:rPr>
          </w:pPr>
          <w:hyperlink w:anchor="_Toc100156043" w:history="1">
            <w:r w:rsidR="00E76868" w:rsidRPr="009C6C05">
              <w:rPr>
                <w:rStyle w:val="Hyperlink"/>
                <w:noProof/>
              </w:rPr>
              <w:t>5.4</w:t>
            </w:r>
            <w:r w:rsidR="00E76868">
              <w:rPr>
                <w:rFonts w:asciiTheme="minorHAnsi" w:eastAsiaTheme="minorEastAsia" w:hAnsiTheme="minorHAnsi" w:cstheme="minorBidi"/>
                <w:noProof/>
                <w:sz w:val="22"/>
                <w:szCs w:val="22"/>
                <w:lang w:eastAsia="en-GB"/>
              </w:rPr>
              <w:tab/>
            </w:r>
            <w:r w:rsidR="00E76868" w:rsidRPr="009C6C05">
              <w:rPr>
                <w:rStyle w:val="Hyperlink"/>
                <w:noProof/>
              </w:rPr>
              <w:t>Heritable Property</w:t>
            </w:r>
            <w:r w:rsidR="00E76868">
              <w:rPr>
                <w:noProof/>
                <w:webHidden/>
              </w:rPr>
              <w:tab/>
            </w:r>
            <w:r w:rsidR="00E76868">
              <w:rPr>
                <w:noProof/>
                <w:webHidden/>
              </w:rPr>
              <w:fldChar w:fldCharType="begin"/>
            </w:r>
            <w:r w:rsidR="00E76868">
              <w:rPr>
                <w:noProof/>
                <w:webHidden/>
              </w:rPr>
              <w:instrText xml:space="preserve"> PAGEREF _Toc100156043 \h </w:instrText>
            </w:r>
            <w:r w:rsidR="00E76868">
              <w:rPr>
                <w:noProof/>
                <w:webHidden/>
              </w:rPr>
            </w:r>
            <w:r w:rsidR="00E76868">
              <w:rPr>
                <w:noProof/>
                <w:webHidden/>
              </w:rPr>
              <w:fldChar w:fldCharType="separate"/>
            </w:r>
            <w:r w:rsidR="00E76868">
              <w:rPr>
                <w:noProof/>
                <w:webHidden/>
              </w:rPr>
              <w:t>10</w:t>
            </w:r>
            <w:r w:rsidR="00E76868">
              <w:rPr>
                <w:noProof/>
                <w:webHidden/>
              </w:rPr>
              <w:fldChar w:fldCharType="end"/>
            </w:r>
          </w:hyperlink>
        </w:p>
        <w:p w14:paraId="5568D349" w14:textId="77777777" w:rsidR="00E76868" w:rsidRDefault="00A96C60">
          <w:pPr>
            <w:pStyle w:val="TOC2"/>
            <w:tabs>
              <w:tab w:val="left" w:pos="880"/>
            </w:tabs>
            <w:rPr>
              <w:rFonts w:asciiTheme="minorHAnsi" w:eastAsiaTheme="minorEastAsia" w:hAnsiTheme="minorHAnsi" w:cstheme="minorBidi"/>
              <w:noProof/>
              <w:sz w:val="22"/>
              <w:szCs w:val="22"/>
              <w:lang w:eastAsia="en-GB"/>
            </w:rPr>
          </w:pPr>
          <w:hyperlink w:anchor="_Toc100156044" w:history="1">
            <w:r w:rsidR="00E76868" w:rsidRPr="009C6C05">
              <w:rPr>
                <w:rStyle w:val="Hyperlink"/>
                <w:noProof/>
                <w:lang w:val="en"/>
              </w:rPr>
              <w:t>5.5</w:t>
            </w:r>
            <w:r w:rsidR="00E76868">
              <w:rPr>
                <w:rFonts w:asciiTheme="minorHAnsi" w:eastAsiaTheme="minorEastAsia" w:hAnsiTheme="minorHAnsi" w:cstheme="minorBidi"/>
                <w:noProof/>
                <w:sz w:val="22"/>
                <w:szCs w:val="22"/>
                <w:lang w:eastAsia="en-GB"/>
              </w:rPr>
              <w:tab/>
            </w:r>
            <w:r w:rsidR="00E76868" w:rsidRPr="009C6C05">
              <w:rPr>
                <w:rStyle w:val="Hyperlink"/>
                <w:noProof/>
                <w:lang w:val="en"/>
              </w:rPr>
              <w:t>Consolidation of Diligence Legislation</w:t>
            </w:r>
            <w:r w:rsidR="00E76868">
              <w:rPr>
                <w:noProof/>
                <w:webHidden/>
              </w:rPr>
              <w:tab/>
            </w:r>
            <w:r w:rsidR="00E76868">
              <w:rPr>
                <w:noProof/>
                <w:webHidden/>
              </w:rPr>
              <w:fldChar w:fldCharType="begin"/>
            </w:r>
            <w:r w:rsidR="00E76868">
              <w:rPr>
                <w:noProof/>
                <w:webHidden/>
              </w:rPr>
              <w:instrText xml:space="preserve"> PAGEREF _Toc100156044 \h </w:instrText>
            </w:r>
            <w:r w:rsidR="00E76868">
              <w:rPr>
                <w:noProof/>
                <w:webHidden/>
              </w:rPr>
            </w:r>
            <w:r w:rsidR="00E76868">
              <w:rPr>
                <w:noProof/>
                <w:webHidden/>
              </w:rPr>
              <w:fldChar w:fldCharType="separate"/>
            </w:r>
            <w:r w:rsidR="00E76868">
              <w:rPr>
                <w:noProof/>
                <w:webHidden/>
              </w:rPr>
              <w:t>10</w:t>
            </w:r>
            <w:r w:rsidR="00E76868">
              <w:rPr>
                <w:noProof/>
                <w:webHidden/>
              </w:rPr>
              <w:fldChar w:fldCharType="end"/>
            </w:r>
          </w:hyperlink>
        </w:p>
        <w:p w14:paraId="317E813F" w14:textId="77777777" w:rsidR="00E76868" w:rsidRDefault="00A96C60">
          <w:pPr>
            <w:pStyle w:val="TOC2"/>
            <w:tabs>
              <w:tab w:val="left" w:pos="880"/>
            </w:tabs>
            <w:rPr>
              <w:rFonts w:asciiTheme="minorHAnsi" w:eastAsiaTheme="minorEastAsia" w:hAnsiTheme="minorHAnsi" w:cstheme="minorBidi"/>
              <w:noProof/>
              <w:sz w:val="22"/>
              <w:szCs w:val="22"/>
              <w:lang w:eastAsia="en-GB"/>
            </w:rPr>
          </w:pPr>
          <w:hyperlink w:anchor="_Toc100156045" w:history="1">
            <w:r w:rsidR="00E76868" w:rsidRPr="009C6C05">
              <w:rPr>
                <w:rStyle w:val="Hyperlink"/>
                <w:noProof/>
              </w:rPr>
              <w:t>5.6</w:t>
            </w:r>
            <w:r w:rsidR="00E76868">
              <w:rPr>
                <w:rFonts w:asciiTheme="minorHAnsi" w:eastAsiaTheme="minorEastAsia" w:hAnsiTheme="minorHAnsi" w:cstheme="minorBidi"/>
                <w:noProof/>
                <w:sz w:val="22"/>
                <w:szCs w:val="22"/>
                <w:lang w:eastAsia="en-GB"/>
              </w:rPr>
              <w:tab/>
            </w:r>
            <w:r w:rsidR="00E76868" w:rsidRPr="009C6C05">
              <w:rPr>
                <w:rStyle w:val="Hyperlink"/>
                <w:noProof/>
              </w:rPr>
              <w:t>Exceptional Attachment</w:t>
            </w:r>
            <w:r w:rsidR="00E76868">
              <w:rPr>
                <w:noProof/>
                <w:webHidden/>
              </w:rPr>
              <w:tab/>
            </w:r>
            <w:r w:rsidR="00E76868">
              <w:rPr>
                <w:noProof/>
                <w:webHidden/>
              </w:rPr>
              <w:fldChar w:fldCharType="begin"/>
            </w:r>
            <w:r w:rsidR="00E76868">
              <w:rPr>
                <w:noProof/>
                <w:webHidden/>
              </w:rPr>
              <w:instrText xml:space="preserve"> PAGEREF _Toc100156045 \h </w:instrText>
            </w:r>
            <w:r w:rsidR="00E76868">
              <w:rPr>
                <w:noProof/>
                <w:webHidden/>
              </w:rPr>
            </w:r>
            <w:r w:rsidR="00E76868">
              <w:rPr>
                <w:noProof/>
                <w:webHidden/>
              </w:rPr>
              <w:fldChar w:fldCharType="separate"/>
            </w:r>
            <w:r w:rsidR="00E76868">
              <w:rPr>
                <w:noProof/>
                <w:webHidden/>
              </w:rPr>
              <w:t>10</w:t>
            </w:r>
            <w:r w:rsidR="00E76868">
              <w:rPr>
                <w:noProof/>
                <w:webHidden/>
              </w:rPr>
              <w:fldChar w:fldCharType="end"/>
            </w:r>
          </w:hyperlink>
        </w:p>
        <w:p w14:paraId="5D310CAD" w14:textId="77777777" w:rsidR="00E76868" w:rsidRDefault="00A96C60">
          <w:pPr>
            <w:pStyle w:val="TOC2"/>
            <w:tabs>
              <w:tab w:val="left" w:pos="880"/>
            </w:tabs>
            <w:rPr>
              <w:rFonts w:asciiTheme="minorHAnsi" w:eastAsiaTheme="minorEastAsia" w:hAnsiTheme="minorHAnsi" w:cstheme="minorBidi"/>
              <w:noProof/>
              <w:sz w:val="22"/>
              <w:szCs w:val="22"/>
              <w:lang w:eastAsia="en-GB"/>
            </w:rPr>
          </w:pPr>
          <w:hyperlink w:anchor="_Toc100156046" w:history="1">
            <w:r w:rsidR="00E76868" w:rsidRPr="009C6C05">
              <w:rPr>
                <w:rStyle w:val="Hyperlink"/>
                <w:noProof/>
              </w:rPr>
              <w:t>5.7</w:t>
            </w:r>
            <w:r w:rsidR="00E76868">
              <w:rPr>
                <w:rFonts w:asciiTheme="minorHAnsi" w:eastAsiaTheme="minorEastAsia" w:hAnsiTheme="minorHAnsi" w:cstheme="minorBidi"/>
                <w:noProof/>
                <w:sz w:val="22"/>
                <w:szCs w:val="22"/>
                <w:lang w:eastAsia="en-GB"/>
              </w:rPr>
              <w:tab/>
            </w:r>
            <w:r w:rsidR="00E76868" w:rsidRPr="009C6C05">
              <w:rPr>
                <w:rStyle w:val="Hyperlink"/>
                <w:noProof/>
              </w:rPr>
              <w:t>Inhibition</w:t>
            </w:r>
            <w:r w:rsidR="00E76868">
              <w:rPr>
                <w:noProof/>
                <w:webHidden/>
              </w:rPr>
              <w:tab/>
            </w:r>
            <w:r w:rsidR="00E76868">
              <w:rPr>
                <w:noProof/>
                <w:webHidden/>
              </w:rPr>
              <w:fldChar w:fldCharType="begin"/>
            </w:r>
            <w:r w:rsidR="00E76868">
              <w:rPr>
                <w:noProof/>
                <w:webHidden/>
              </w:rPr>
              <w:instrText xml:space="preserve"> PAGEREF _Toc100156046 \h </w:instrText>
            </w:r>
            <w:r w:rsidR="00E76868">
              <w:rPr>
                <w:noProof/>
                <w:webHidden/>
              </w:rPr>
            </w:r>
            <w:r w:rsidR="00E76868">
              <w:rPr>
                <w:noProof/>
                <w:webHidden/>
              </w:rPr>
              <w:fldChar w:fldCharType="separate"/>
            </w:r>
            <w:r w:rsidR="00E76868">
              <w:rPr>
                <w:noProof/>
                <w:webHidden/>
              </w:rPr>
              <w:t>12</w:t>
            </w:r>
            <w:r w:rsidR="00E76868">
              <w:rPr>
                <w:noProof/>
                <w:webHidden/>
              </w:rPr>
              <w:fldChar w:fldCharType="end"/>
            </w:r>
          </w:hyperlink>
        </w:p>
        <w:p w14:paraId="3DC02AEE" w14:textId="77777777" w:rsidR="00E76868" w:rsidRDefault="00A96C60">
          <w:pPr>
            <w:pStyle w:val="TOC2"/>
            <w:tabs>
              <w:tab w:val="left" w:pos="880"/>
            </w:tabs>
            <w:rPr>
              <w:rFonts w:asciiTheme="minorHAnsi" w:eastAsiaTheme="minorEastAsia" w:hAnsiTheme="minorHAnsi" w:cstheme="minorBidi"/>
              <w:noProof/>
              <w:sz w:val="22"/>
              <w:szCs w:val="22"/>
              <w:lang w:eastAsia="en-GB"/>
            </w:rPr>
          </w:pPr>
          <w:hyperlink w:anchor="_Toc100156047" w:history="1">
            <w:r w:rsidR="00E76868" w:rsidRPr="009C6C05">
              <w:rPr>
                <w:rStyle w:val="Hyperlink"/>
                <w:noProof/>
              </w:rPr>
              <w:t>5.8</w:t>
            </w:r>
            <w:r w:rsidR="00E76868">
              <w:rPr>
                <w:rFonts w:asciiTheme="minorHAnsi" w:eastAsiaTheme="minorEastAsia" w:hAnsiTheme="minorHAnsi" w:cstheme="minorBidi"/>
                <w:noProof/>
                <w:sz w:val="22"/>
                <w:szCs w:val="22"/>
                <w:lang w:eastAsia="en-GB"/>
              </w:rPr>
              <w:tab/>
            </w:r>
            <w:r w:rsidR="00E76868" w:rsidRPr="009C6C05">
              <w:rPr>
                <w:rStyle w:val="Hyperlink"/>
                <w:noProof/>
              </w:rPr>
              <w:t>Diligence on the dependence</w:t>
            </w:r>
            <w:r w:rsidR="00E76868">
              <w:rPr>
                <w:noProof/>
                <w:webHidden/>
              </w:rPr>
              <w:tab/>
            </w:r>
            <w:r w:rsidR="00E76868">
              <w:rPr>
                <w:noProof/>
                <w:webHidden/>
              </w:rPr>
              <w:fldChar w:fldCharType="begin"/>
            </w:r>
            <w:r w:rsidR="00E76868">
              <w:rPr>
                <w:noProof/>
                <w:webHidden/>
              </w:rPr>
              <w:instrText xml:space="preserve"> PAGEREF _Toc100156047 \h </w:instrText>
            </w:r>
            <w:r w:rsidR="00E76868">
              <w:rPr>
                <w:noProof/>
                <w:webHidden/>
              </w:rPr>
            </w:r>
            <w:r w:rsidR="00E76868">
              <w:rPr>
                <w:noProof/>
                <w:webHidden/>
              </w:rPr>
              <w:fldChar w:fldCharType="separate"/>
            </w:r>
            <w:r w:rsidR="00E76868">
              <w:rPr>
                <w:noProof/>
                <w:webHidden/>
              </w:rPr>
              <w:t>14</w:t>
            </w:r>
            <w:r w:rsidR="00E76868">
              <w:rPr>
                <w:noProof/>
                <w:webHidden/>
              </w:rPr>
              <w:fldChar w:fldCharType="end"/>
            </w:r>
          </w:hyperlink>
        </w:p>
        <w:p w14:paraId="103BBD63" w14:textId="77777777" w:rsidR="00E76868" w:rsidRDefault="00A96C60">
          <w:pPr>
            <w:pStyle w:val="TOC2"/>
            <w:tabs>
              <w:tab w:val="left" w:pos="880"/>
            </w:tabs>
            <w:rPr>
              <w:rFonts w:asciiTheme="minorHAnsi" w:eastAsiaTheme="minorEastAsia" w:hAnsiTheme="minorHAnsi" w:cstheme="minorBidi"/>
              <w:noProof/>
              <w:sz w:val="22"/>
              <w:szCs w:val="22"/>
              <w:lang w:eastAsia="en-GB"/>
            </w:rPr>
          </w:pPr>
          <w:hyperlink w:anchor="_Toc100156048" w:history="1">
            <w:r w:rsidR="00E76868" w:rsidRPr="009C6C05">
              <w:rPr>
                <w:rStyle w:val="Hyperlink"/>
                <w:noProof/>
              </w:rPr>
              <w:t>5.9</w:t>
            </w:r>
            <w:r w:rsidR="00E76868">
              <w:rPr>
                <w:rFonts w:asciiTheme="minorHAnsi" w:eastAsiaTheme="minorEastAsia" w:hAnsiTheme="minorHAnsi" w:cstheme="minorBidi"/>
                <w:noProof/>
                <w:sz w:val="22"/>
                <w:szCs w:val="22"/>
                <w:lang w:eastAsia="en-GB"/>
              </w:rPr>
              <w:tab/>
            </w:r>
            <w:r w:rsidR="00E76868" w:rsidRPr="009C6C05">
              <w:rPr>
                <w:rStyle w:val="Hyperlink"/>
                <w:noProof/>
              </w:rPr>
              <w:t>Interim Attachment</w:t>
            </w:r>
            <w:r w:rsidR="00E76868">
              <w:rPr>
                <w:noProof/>
                <w:webHidden/>
              </w:rPr>
              <w:tab/>
            </w:r>
            <w:r w:rsidR="00E76868">
              <w:rPr>
                <w:noProof/>
                <w:webHidden/>
              </w:rPr>
              <w:fldChar w:fldCharType="begin"/>
            </w:r>
            <w:r w:rsidR="00E76868">
              <w:rPr>
                <w:noProof/>
                <w:webHidden/>
              </w:rPr>
              <w:instrText xml:space="preserve"> PAGEREF _Toc100156048 \h </w:instrText>
            </w:r>
            <w:r w:rsidR="00E76868">
              <w:rPr>
                <w:noProof/>
                <w:webHidden/>
              </w:rPr>
            </w:r>
            <w:r w:rsidR="00E76868">
              <w:rPr>
                <w:noProof/>
                <w:webHidden/>
              </w:rPr>
              <w:fldChar w:fldCharType="separate"/>
            </w:r>
            <w:r w:rsidR="00E76868">
              <w:rPr>
                <w:noProof/>
                <w:webHidden/>
              </w:rPr>
              <w:t>14</w:t>
            </w:r>
            <w:r w:rsidR="00E76868">
              <w:rPr>
                <w:noProof/>
                <w:webHidden/>
              </w:rPr>
              <w:fldChar w:fldCharType="end"/>
            </w:r>
          </w:hyperlink>
        </w:p>
        <w:p w14:paraId="5EDD3908" w14:textId="77777777" w:rsidR="00E76868" w:rsidRDefault="00A96C60">
          <w:pPr>
            <w:pStyle w:val="TOC2"/>
            <w:tabs>
              <w:tab w:val="left" w:pos="1100"/>
            </w:tabs>
            <w:rPr>
              <w:rFonts w:asciiTheme="minorHAnsi" w:eastAsiaTheme="minorEastAsia" w:hAnsiTheme="minorHAnsi" w:cstheme="minorBidi"/>
              <w:noProof/>
              <w:sz w:val="22"/>
              <w:szCs w:val="22"/>
              <w:lang w:eastAsia="en-GB"/>
            </w:rPr>
          </w:pPr>
          <w:hyperlink w:anchor="_Toc100156049" w:history="1">
            <w:r w:rsidR="00E76868" w:rsidRPr="009C6C05">
              <w:rPr>
                <w:rStyle w:val="Hyperlink"/>
                <w:noProof/>
              </w:rPr>
              <w:t>5.10</w:t>
            </w:r>
            <w:r w:rsidR="00E76868">
              <w:rPr>
                <w:rFonts w:asciiTheme="minorHAnsi" w:eastAsiaTheme="minorEastAsia" w:hAnsiTheme="minorHAnsi" w:cstheme="minorBidi"/>
                <w:noProof/>
                <w:sz w:val="22"/>
                <w:szCs w:val="22"/>
                <w:lang w:eastAsia="en-GB"/>
              </w:rPr>
              <w:tab/>
            </w:r>
            <w:r w:rsidR="00E76868" w:rsidRPr="009C6C05">
              <w:rPr>
                <w:rStyle w:val="Hyperlink"/>
                <w:noProof/>
              </w:rPr>
              <w:t>Money Attachment</w:t>
            </w:r>
            <w:r w:rsidR="00E76868">
              <w:rPr>
                <w:noProof/>
                <w:webHidden/>
              </w:rPr>
              <w:tab/>
            </w:r>
            <w:r w:rsidR="00E76868">
              <w:rPr>
                <w:noProof/>
                <w:webHidden/>
              </w:rPr>
              <w:fldChar w:fldCharType="begin"/>
            </w:r>
            <w:r w:rsidR="00E76868">
              <w:rPr>
                <w:noProof/>
                <w:webHidden/>
              </w:rPr>
              <w:instrText xml:space="preserve"> PAGEREF _Toc100156049 \h </w:instrText>
            </w:r>
            <w:r w:rsidR="00E76868">
              <w:rPr>
                <w:noProof/>
                <w:webHidden/>
              </w:rPr>
            </w:r>
            <w:r w:rsidR="00E76868">
              <w:rPr>
                <w:noProof/>
                <w:webHidden/>
              </w:rPr>
              <w:fldChar w:fldCharType="separate"/>
            </w:r>
            <w:r w:rsidR="00E76868">
              <w:rPr>
                <w:noProof/>
                <w:webHidden/>
              </w:rPr>
              <w:t>15</w:t>
            </w:r>
            <w:r w:rsidR="00E76868">
              <w:rPr>
                <w:noProof/>
                <w:webHidden/>
              </w:rPr>
              <w:fldChar w:fldCharType="end"/>
            </w:r>
          </w:hyperlink>
        </w:p>
        <w:p w14:paraId="67E1DF57" w14:textId="77777777" w:rsidR="00E76868" w:rsidRDefault="00A96C60">
          <w:pPr>
            <w:pStyle w:val="TOC2"/>
            <w:tabs>
              <w:tab w:val="left" w:pos="1100"/>
            </w:tabs>
            <w:rPr>
              <w:rFonts w:asciiTheme="minorHAnsi" w:eastAsiaTheme="minorEastAsia" w:hAnsiTheme="minorHAnsi" w:cstheme="minorBidi"/>
              <w:noProof/>
              <w:sz w:val="22"/>
              <w:szCs w:val="22"/>
              <w:lang w:eastAsia="en-GB"/>
            </w:rPr>
          </w:pPr>
          <w:hyperlink w:anchor="_Toc100156050" w:history="1">
            <w:r w:rsidR="00E76868" w:rsidRPr="009C6C05">
              <w:rPr>
                <w:rStyle w:val="Hyperlink"/>
                <w:noProof/>
              </w:rPr>
              <w:t>5.11</w:t>
            </w:r>
            <w:r w:rsidR="00E76868">
              <w:rPr>
                <w:rFonts w:asciiTheme="minorHAnsi" w:eastAsiaTheme="minorEastAsia" w:hAnsiTheme="minorHAnsi" w:cstheme="minorBidi"/>
                <w:noProof/>
                <w:sz w:val="22"/>
                <w:szCs w:val="22"/>
                <w:lang w:eastAsia="en-GB"/>
              </w:rPr>
              <w:tab/>
            </w:r>
            <w:r w:rsidR="00E76868" w:rsidRPr="009C6C05">
              <w:rPr>
                <w:rStyle w:val="Hyperlink"/>
                <w:noProof/>
              </w:rPr>
              <w:t>Diligence Against Earnings</w:t>
            </w:r>
            <w:r w:rsidR="00E76868">
              <w:rPr>
                <w:noProof/>
                <w:webHidden/>
              </w:rPr>
              <w:tab/>
            </w:r>
            <w:r w:rsidR="00E76868">
              <w:rPr>
                <w:noProof/>
                <w:webHidden/>
              </w:rPr>
              <w:fldChar w:fldCharType="begin"/>
            </w:r>
            <w:r w:rsidR="00E76868">
              <w:rPr>
                <w:noProof/>
                <w:webHidden/>
              </w:rPr>
              <w:instrText xml:space="preserve"> PAGEREF _Toc100156050 \h </w:instrText>
            </w:r>
            <w:r w:rsidR="00E76868">
              <w:rPr>
                <w:noProof/>
                <w:webHidden/>
              </w:rPr>
            </w:r>
            <w:r w:rsidR="00E76868">
              <w:rPr>
                <w:noProof/>
                <w:webHidden/>
              </w:rPr>
              <w:fldChar w:fldCharType="separate"/>
            </w:r>
            <w:r w:rsidR="00E76868">
              <w:rPr>
                <w:noProof/>
                <w:webHidden/>
              </w:rPr>
              <w:t>17</w:t>
            </w:r>
            <w:r w:rsidR="00E76868">
              <w:rPr>
                <w:noProof/>
                <w:webHidden/>
              </w:rPr>
              <w:fldChar w:fldCharType="end"/>
            </w:r>
          </w:hyperlink>
        </w:p>
        <w:p w14:paraId="5F41FAF9" w14:textId="77777777" w:rsidR="00E76868" w:rsidRDefault="00A96C60">
          <w:pPr>
            <w:pStyle w:val="TOC2"/>
            <w:tabs>
              <w:tab w:val="left" w:pos="1100"/>
            </w:tabs>
            <w:rPr>
              <w:rFonts w:asciiTheme="minorHAnsi" w:eastAsiaTheme="minorEastAsia" w:hAnsiTheme="minorHAnsi" w:cstheme="minorBidi"/>
              <w:noProof/>
              <w:sz w:val="22"/>
              <w:szCs w:val="22"/>
              <w:lang w:eastAsia="en-GB"/>
            </w:rPr>
          </w:pPr>
          <w:hyperlink w:anchor="_Toc100156051" w:history="1">
            <w:r w:rsidR="00E76868" w:rsidRPr="009C6C05">
              <w:rPr>
                <w:rStyle w:val="Hyperlink"/>
                <w:noProof/>
              </w:rPr>
              <w:t>5.12</w:t>
            </w:r>
            <w:r w:rsidR="00E76868">
              <w:rPr>
                <w:rFonts w:asciiTheme="minorHAnsi" w:eastAsiaTheme="minorEastAsia" w:hAnsiTheme="minorHAnsi" w:cstheme="minorBidi"/>
                <w:noProof/>
                <w:sz w:val="22"/>
                <w:szCs w:val="22"/>
                <w:lang w:eastAsia="en-GB"/>
              </w:rPr>
              <w:tab/>
            </w:r>
            <w:r w:rsidR="00E76868" w:rsidRPr="009C6C05">
              <w:rPr>
                <w:rStyle w:val="Hyperlink"/>
                <w:noProof/>
              </w:rPr>
              <w:t>Arrestment in execution and action of furthcoming</w:t>
            </w:r>
            <w:r w:rsidR="00E76868">
              <w:rPr>
                <w:noProof/>
                <w:webHidden/>
              </w:rPr>
              <w:tab/>
            </w:r>
            <w:r w:rsidR="00E76868">
              <w:rPr>
                <w:noProof/>
                <w:webHidden/>
              </w:rPr>
              <w:fldChar w:fldCharType="begin"/>
            </w:r>
            <w:r w:rsidR="00E76868">
              <w:rPr>
                <w:noProof/>
                <w:webHidden/>
              </w:rPr>
              <w:instrText xml:space="preserve"> PAGEREF _Toc100156051 \h </w:instrText>
            </w:r>
            <w:r w:rsidR="00E76868">
              <w:rPr>
                <w:noProof/>
                <w:webHidden/>
              </w:rPr>
            </w:r>
            <w:r w:rsidR="00E76868">
              <w:rPr>
                <w:noProof/>
                <w:webHidden/>
              </w:rPr>
              <w:fldChar w:fldCharType="separate"/>
            </w:r>
            <w:r w:rsidR="00E76868">
              <w:rPr>
                <w:noProof/>
                <w:webHidden/>
              </w:rPr>
              <w:t>18</w:t>
            </w:r>
            <w:r w:rsidR="00E76868">
              <w:rPr>
                <w:noProof/>
                <w:webHidden/>
              </w:rPr>
              <w:fldChar w:fldCharType="end"/>
            </w:r>
          </w:hyperlink>
        </w:p>
        <w:p w14:paraId="014611A8" w14:textId="77777777" w:rsidR="00E76868" w:rsidRDefault="00A96C60">
          <w:pPr>
            <w:pStyle w:val="TOC2"/>
            <w:tabs>
              <w:tab w:val="left" w:pos="1100"/>
            </w:tabs>
            <w:rPr>
              <w:rFonts w:asciiTheme="minorHAnsi" w:eastAsiaTheme="minorEastAsia" w:hAnsiTheme="minorHAnsi" w:cstheme="minorBidi"/>
              <w:noProof/>
              <w:sz w:val="22"/>
              <w:szCs w:val="22"/>
              <w:lang w:eastAsia="en-GB"/>
            </w:rPr>
          </w:pPr>
          <w:hyperlink w:anchor="_Toc100156052" w:history="1">
            <w:r w:rsidR="00E76868" w:rsidRPr="009C6C05">
              <w:rPr>
                <w:rStyle w:val="Hyperlink"/>
                <w:noProof/>
              </w:rPr>
              <w:t>5.13</w:t>
            </w:r>
            <w:r w:rsidR="00E76868">
              <w:rPr>
                <w:rFonts w:asciiTheme="minorHAnsi" w:eastAsiaTheme="minorEastAsia" w:hAnsiTheme="minorHAnsi" w:cstheme="minorBidi"/>
                <w:noProof/>
                <w:sz w:val="22"/>
                <w:szCs w:val="22"/>
                <w:lang w:eastAsia="en-GB"/>
              </w:rPr>
              <w:tab/>
            </w:r>
            <w:r w:rsidR="00E76868" w:rsidRPr="009C6C05">
              <w:rPr>
                <w:rStyle w:val="Hyperlink"/>
                <w:noProof/>
              </w:rPr>
              <w:t>Summary Warrants</w:t>
            </w:r>
            <w:r w:rsidR="00E76868">
              <w:rPr>
                <w:noProof/>
                <w:webHidden/>
              </w:rPr>
              <w:tab/>
            </w:r>
            <w:r w:rsidR="00E76868">
              <w:rPr>
                <w:noProof/>
                <w:webHidden/>
              </w:rPr>
              <w:fldChar w:fldCharType="begin"/>
            </w:r>
            <w:r w:rsidR="00E76868">
              <w:rPr>
                <w:noProof/>
                <w:webHidden/>
              </w:rPr>
              <w:instrText xml:space="preserve"> PAGEREF _Toc100156052 \h </w:instrText>
            </w:r>
            <w:r w:rsidR="00E76868">
              <w:rPr>
                <w:noProof/>
                <w:webHidden/>
              </w:rPr>
            </w:r>
            <w:r w:rsidR="00E76868">
              <w:rPr>
                <w:noProof/>
                <w:webHidden/>
              </w:rPr>
              <w:fldChar w:fldCharType="separate"/>
            </w:r>
            <w:r w:rsidR="00E76868">
              <w:rPr>
                <w:noProof/>
                <w:webHidden/>
              </w:rPr>
              <w:t>20</w:t>
            </w:r>
            <w:r w:rsidR="00E76868">
              <w:rPr>
                <w:noProof/>
                <w:webHidden/>
              </w:rPr>
              <w:fldChar w:fldCharType="end"/>
            </w:r>
          </w:hyperlink>
        </w:p>
        <w:p w14:paraId="781FFC6C" w14:textId="77777777" w:rsidR="00E76868" w:rsidRDefault="00A96C60">
          <w:pPr>
            <w:pStyle w:val="TOC2"/>
            <w:tabs>
              <w:tab w:val="left" w:pos="1100"/>
            </w:tabs>
            <w:rPr>
              <w:rFonts w:asciiTheme="minorHAnsi" w:eastAsiaTheme="minorEastAsia" w:hAnsiTheme="minorHAnsi" w:cstheme="minorBidi"/>
              <w:noProof/>
              <w:sz w:val="22"/>
              <w:szCs w:val="22"/>
              <w:lang w:eastAsia="en-GB"/>
            </w:rPr>
          </w:pPr>
          <w:hyperlink w:anchor="_Toc100156053" w:history="1">
            <w:r w:rsidR="00E76868" w:rsidRPr="009C6C05">
              <w:rPr>
                <w:rStyle w:val="Hyperlink"/>
                <w:noProof/>
              </w:rPr>
              <w:t>5.14</w:t>
            </w:r>
            <w:r w:rsidR="00E76868">
              <w:rPr>
                <w:rFonts w:asciiTheme="minorHAnsi" w:eastAsiaTheme="minorEastAsia" w:hAnsiTheme="minorHAnsi" w:cstheme="minorBidi"/>
                <w:noProof/>
                <w:sz w:val="22"/>
                <w:szCs w:val="22"/>
                <w:lang w:eastAsia="en-GB"/>
              </w:rPr>
              <w:tab/>
            </w:r>
            <w:r w:rsidR="00E76868" w:rsidRPr="009C6C05">
              <w:rPr>
                <w:rStyle w:val="Hyperlink"/>
                <w:noProof/>
              </w:rPr>
              <w:t>Admiralty actions and arrestment of ships</w:t>
            </w:r>
            <w:r w:rsidR="00E76868">
              <w:rPr>
                <w:noProof/>
                <w:webHidden/>
              </w:rPr>
              <w:tab/>
            </w:r>
            <w:r w:rsidR="00E76868">
              <w:rPr>
                <w:noProof/>
                <w:webHidden/>
              </w:rPr>
              <w:fldChar w:fldCharType="begin"/>
            </w:r>
            <w:r w:rsidR="00E76868">
              <w:rPr>
                <w:noProof/>
                <w:webHidden/>
              </w:rPr>
              <w:instrText xml:space="preserve"> PAGEREF _Toc100156053 \h </w:instrText>
            </w:r>
            <w:r w:rsidR="00E76868">
              <w:rPr>
                <w:noProof/>
                <w:webHidden/>
              </w:rPr>
            </w:r>
            <w:r w:rsidR="00E76868">
              <w:rPr>
                <w:noProof/>
                <w:webHidden/>
              </w:rPr>
              <w:fldChar w:fldCharType="separate"/>
            </w:r>
            <w:r w:rsidR="00E76868">
              <w:rPr>
                <w:noProof/>
                <w:webHidden/>
              </w:rPr>
              <w:t>21</w:t>
            </w:r>
            <w:r w:rsidR="00E76868">
              <w:rPr>
                <w:noProof/>
                <w:webHidden/>
              </w:rPr>
              <w:fldChar w:fldCharType="end"/>
            </w:r>
          </w:hyperlink>
        </w:p>
        <w:p w14:paraId="7E23A362" w14:textId="77777777" w:rsidR="00E76868" w:rsidRDefault="00A96C60">
          <w:pPr>
            <w:pStyle w:val="TOC2"/>
            <w:tabs>
              <w:tab w:val="left" w:pos="1100"/>
            </w:tabs>
            <w:rPr>
              <w:rFonts w:asciiTheme="minorHAnsi" w:eastAsiaTheme="minorEastAsia" w:hAnsiTheme="minorHAnsi" w:cstheme="minorBidi"/>
              <w:noProof/>
              <w:sz w:val="22"/>
              <w:szCs w:val="22"/>
              <w:lang w:eastAsia="en-GB"/>
            </w:rPr>
          </w:pPr>
          <w:hyperlink w:anchor="_Toc100156054" w:history="1">
            <w:r w:rsidR="00E76868" w:rsidRPr="009C6C05">
              <w:rPr>
                <w:rStyle w:val="Hyperlink"/>
                <w:noProof/>
              </w:rPr>
              <w:t>5.15</w:t>
            </w:r>
            <w:r w:rsidR="00E76868">
              <w:rPr>
                <w:rFonts w:asciiTheme="minorHAnsi" w:eastAsiaTheme="minorEastAsia" w:hAnsiTheme="minorHAnsi" w:cstheme="minorBidi"/>
                <w:noProof/>
                <w:sz w:val="22"/>
                <w:szCs w:val="22"/>
                <w:lang w:eastAsia="en-GB"/>
              </w:rPr>
              <w:tab/>
            </w:r>
            <w:r w:rsidR="00E76868" w:rsidRPr="009C6C05">
              <w:rPr>
                <w:rStyle w:val="Hyperlink"/>
                <w:noProof/>
              </w:rPr>
              <w:t>Landlord’s hypothec</w:t>
            </w:r>
            <w:r w:rsidR="00E76868">
              <w:rPr>
                <w:noProof/>
                <w:webHidden/>
              </w:rPr>
              <w:tab/>
            </w:r>
            <w:r w:rsidR="00E76868">
              <w:rPr>
                <w:noProof/>
                <w:webHidden/>
              </w:rPr>
              <w:fldChar w:fldCharType="begin"/>
            </w:r>
            <w:r w:rsidR="00E76868">
              <w:rPr>
                <w:noProof/>
                <w:webHidden/>
              </w:rPr>
              <w:instrText xml:space="preserve"> PAGEREF _Toc100156054 \h </w:instrText>
            </w:r>
            <w:r w:rsidR="00E76868">
              <w:rPr>
                <w:noProof/>
                <w:webHidden/>
              </w:rPr>
            </w:r>
            <w:r w:rsidR="00E76868">
              <w:rPr>
                <w:noProof/>
                <w:webHidden/>
              </w:rPr>
              <w:fldChar w:fldCharType="separate"/>
            </w:r>
            <w:r w:rsidR="00E76868">
              <w:rPr>
                <w:noProof/>
                <w:webHidden/>
              </w:rPr>
              <w:t>22</w:t>
            </w:r>
            <w:r w:rsidR="00E76868">
              <w:rPr>
                <w:noProof/>
                <w:webHidden/>
              </w:rPr>
              <w:fldChar w:fldCharType="end"/>
            </w:r>
          </w:hyperlink>
        </w:p>
        <w:p w14:paraId="383FDE6A" w14:textId="77777777" w:rsidR="00E76868" w:rsidRDefault="00A96C60">
          <w:pPr>
            <w:pStyle w:val="TOC2"/>
            <w:tabs>
              <w:tab w:val="left" w:pos="1100"/>
            </w:tabs>
            <w:rPr>
              <w:rFonts w:asciiTheme="minorHAnsi" w:eastAsiaTheme="minorEastAsia" w:hAnsiTheme="minorHAnsi" w:cstheme="minorBidi"/>
              <w:noProof/>
              <w:sz w:val="22"/>
              <w:szCs w:val="22"/>
              <w:lang w:eastAsia="en-GB"/>
            </w:rPr>
          </w:pPr>
          <w:hyperlink w:anchor="_Toc100156055" w:history="1">
            <w:r w:rsidR="00E76868" w:rsidRPr="009C6C05">
              <w:rPr>
                <w:rStyle w:val="Hyperlink"/>
                <w:noProof/>
              </w:rPr>
              <w:t>5.16</w:t>
            </w:r>
            <w:r w:rsidR="00E76868">
              <w:rPr>
                <w:rFonts w:asciiTheme="minorHAnsi" w:eastAsiaTheme="minorEastAsia" w:hAnsiTheme="minorHAnsi" w:cstheme="minorBidi"/>
                <w:noProof/>
                <w:sz w:val="22"/>
                <w:szCs w:val="22"/>
                <w:lang w:eastAsia="en-GB"/>
              </w:rPr>
              <w:tab/>
            </w:r>
            <w:r w:rsidR="00E76868" w:rsidRPr="009C6C05">
              <w:rPr>
                <w:rStyle w:val="Hyperlink"/>
                <w:noProof/>
              </w:rPr>
              <w:t>Actions for removing from heritable property</w:t>
            </w:r>
            <w:r w:rsidR="00E76868">
              <w:rPr>
                <w:noProof/>
                <w:webHidden/>
              </w:rPr>
              <w:tab/>
            </w:r>
            <w:r w:rsidR="00E76868">
              <w:rPr>
                <w:noProof/>
                <w:webHidden/>
              </w:rPr>
              <w:fldChar w:fldCharType="begin"/>
            </w:r>
            <w:r w:rsidR="00E76868">
              <w:rPr>
                <w:noProof/>
                <w:webHidden/>
              </w:rPr>
              <w:instrText xml:space="preserve"> PAGEREF _Toc100156055 \h </w:instrText>
            </w:r>
            <w:r w:rsidR="00E76868">
              <w:rPr>
                <w:noProof/>
                <w:webHidden/>
              </w:rPr>
            </w:r>
            <w:r w:rsidR="00E76868">
              <w:rPr>
                <w:noProof/>
                <w:webHidden/>
              </w:rPr>
              <w:fldChar w:fldCharType="separate"/>
            </w:r>
            <w:r w:rsidR="00E76868">
              <w:rPr>
                <w:noProof/>
                <w:webHidden/>
              </w:rPr>
              <w:t>23</w:t>
            </w:r>
            <w:r w:rsidR="00E76868">
              <w:rPr>
                <w:noProof/>
                <w:webHidden/>
              </w:rPr>
              <w:fldChar w:fldCharType="end"/>
            </w:r>
          </w:hyperlink>
        </w:p>
        <w:p w14:paraId="05444D12" w14:textId="77777777" w:rsidR="00E76868" w:rsidRDefault="00A96C60">
          <w:pPr>
            <w:pStyle w:val="TOC2"/>
            <w:tabs>
              <w:tab w:val="left" w:pos="1100"/>
            </w:tabs>
            <w:rPr>
              <w:rFonts w:asciiTheme="minorHAnsi" w:eastAsiaTheme="minorEastAsia" w:hAnsiTheme="minorHAnsi" w:cstheme="minorBidi"/>
              <w:noProof/>
              <w:sz w:val="22"/>
              <w:szCs w:val="22"/>
              <w:lang w:eastAsia="en-GB"/>
            </w:rPr>
          </w:pPr>
          <w:hyperlink w:anchor="_Toc100156056" w:history="1">
            <w:r w:rsidR="00E76868" w:rsidRPr="009C6C05">
              <w:rPr>
                <w:rStyle w:val="Hyperlink"/>
                <w:noProof/>
              </w:rPr>
              <w:t>5.17</w:t>
            </w:r>
            <w:r w:rsidR="00E76868">
              <w:rPr>
                <w:rFonts w:asciiTheme="minorHAnsi" w:eastAsiaTheme="minorEastAsia" w:hAnsiTheme="minorHAnsi" w:cstheme="minorBidi"/>
                <w:noProof/>
                <w:sz w:val="22"/>
                <w:szCs w:val="22"/>
                <w:lang w:eastAsia="en-GB"/>
              </w:rPr>
              <w:tab/>
            </w:r>
            <w:r w:rsidR="00E76868" w:rsidRPr="009C6C05">
              <w:rPr>
                <w:rStyle w:val="Hyperlink"/>
                <w:noProof/>
              </w:rPr>
              <w:t>Maills and Duties</w:t>
            </w:r>
            <w:r w:rsidR="00E76868">
              <w:rPr>
                <w:noProof/>
                <w:webHidden/>
              </w:rPr>
              <w:tab/>
            </w:r>
            <w:r w:rsidR="00E76868">
              <w:rPr>
                <w:noProof/>
                <w:webHidden/>
              </w:rPr>
              <w:fldChar w:fldCharType="begin"/>
            </w:r>
            <w:r w:rsidR="00E76868">
              <w:rPr>
                <w:noProof/>
                <w:webHidden/>
              </w:rPr>
              <w:instrText xml:space="preserve"> PAGEREF _Toc100156056 \h </w:instrText>
            </w:r>
            <w:r w:rsidR="00E76868">
              <w:rPr>
                <w:noProof/>
                <w:webHidden/>
              </w:rPr>
            </w:r>
            <w:r w:rsidR="00E76868">
              <w:rPr>
                <w:noProof/>
                <w:webHidden/>
              </w:rPr>
              <w:fldChar w:fldCharType="separate"/>
            </w:r>
            <w:r w:rsidR="00E76868">
              <w:rPr>
                <w:noProof/>
                <w:webHidden/>
              </w:rPr>
              <w:t>24</w:t>
            </w:r>
            <w:r w:rsidR="00E76868">
              <w:rPr>
                <w:noProof/>
                <w:webHidden/>
              </w:rPr>
              <w:fldChar w:fldCharType="end"/>
            </w:r>
          </w:hyperlink>
        </w:p>
        <w:p w14:paraId="284D66BC" w14:textId="77777777" w:rsidR="00E76868" w:rsidRDefault="00A96C60">
          <w:pPr>
            <w:pStyle w:val="TOC2"/>
            <w:tabs>
              <w:tab w:val="left" w:pos="1100"/>
            </w:tabs>
            <w:rPr>
              <w:rFonts w:asciiTheme="minorHAnsi" w:eastAsiaTheme="minorEastAsia" w:hAnsiTheme="minorHAnsi" w:cstheme="minorBidi"/>
              <w:noProof/>
              <w:sz w:val="22"/>
              <w:szCs w:val="22"/>
              <w:lang w:eastAsia="en-GB"/>
            </w:rPr>
          </w:pPr>
          <w:hyperlink w:anchor="_Toc100156057" w:history="1">
            <w:r w:rsidR="00E76868" w:rsidRPr="009C6C05">
              <w:rPr>
                <w:rStyle w:val="Hyperlink"/>
                <w:noProof/>
              </w:rPr>
              <w:t>5.18</w:t>
            </w:r>
            <w:r w:rsidR="00E76868">
              <w:rPr>
                <w:rFonts w:asciiTheme="minorHAnsi" w:eastAsiaTheme="minorEastAsia" w:hAnsiTheme="minorHAnsi" w:cstheme="minorBidi"/>
                <w:noProof/>
                <w:sz w:val="22"/>
                <w:szCs w:val="22"/>
                <w:lang w:eastAsia="en-GB"/>
              </w:rPr>
              <w:tab/>
            </w:r>
            <w:r w:rsidR="00E76868" w:rsidRPr="009C6C05">
              <w:rPr>
                <w:rStyle w:val="Hyperlink"/>
                <w:noProof/>
              </w:rPr>
              <w:t>Adjudication for debt</w:t>
            </w:r>
            <w:r w:rsidR="00E76868">
              <w:rPr>
                <w:noProof/>
                <w:webHidden/>
              </w:rPr>
              <w:tab/>
            </w:r>
            <w:r w:rsidR="00E76868">
              <w:rPr>
                <w:noProof/>
                <w:webHidden/>
              </w:rPr>
              <w:fldChar w:fldCharType="begin"/>
            </w:r>
            <w:r w:rsidR="00E76868">
              <w:rPr>
                <w:noProof/>
                <w:webHidden/>
              </w:rPr>
              <w:instrText xml:space="preserve"> PAGEREF _Toc100156057 \h </w:instrText>
            </w:r>
            <w:r w:rsidR="00E76868">
              <w:rPr>
                <w:noProof/>
                <w:webHidden/>
              </w:rPr>
            </w:r>
            <w:r w:rsidR="00E76868">
              <w:rPr>
                <w:noProof/>
                <w:webHidden/>
              </w:rPr>
              <w:fldChar w:fldCharType="separate"/>
            </w:r>
            <w:r w:rsidR="00E76868">
              <w:rPr>
                <w:noProof/>
                <w:webHidden/>
              </w:rPr>
              <w:t>24</w:t>
            </w:r>
            <w:r w:rsidR="00E76868">
              <w:rPr>
                <w:noProof/>
                <w:webHidden/>
              </w:rPr>
              <w:fldChar w:fldCharType="end"/>
            </w:r>
          </w:hyperlink>
        </w:p>
        <w:p w14:paraId="3C6B00CE" w14:textId="77777777" w:rsidR="00E76868" w:rsidRDefault="00A96C60">
          <w:pPr>
            <w:pStyle w:val="TOC2"/>
            <w:tabs>
              <w:tab w:val="left" w:pos="1100"/>
            </w:tabs>
            <w:rPr>
              <w:rFonts w:asciiTheme="minorHAnsi" w:eastAsiaTheme="minorEastAsia" w:hAnsiTheme="minorHAnsi" w:cstheme="minorBidi"/>
              <w:noProof/>
              <w:sz w:val="22"/>
              <w:szCs w:val="22"/>
              <w:lang w:eastAsia="en-GB"/>
            </w:rPr>
          </w:pPr>
          <w:hyperlink w:anchor="_Toc100156058" w:history="1">
            <w:r w:rsidR="00E76868" w:rsidRPr="009C6C05">
              <w:rPr>
                <w:rStyle w:val="Hyperlink"/>
                <w:noProof/>
              </w:rPr>
              <w:t>5.19</w:t>
            </w:r>
            <w:r w:rsidR="00E76868">
              <w:rPr>
                <w:rFonts w:asciiTheme="minorHAnsi" w:eastAsiaTheme="minorEastAsia" w:hAnsiTheme="minorHAnsi" w:cstheme="minorBidi"/>
                <w:noProof/>
                <w:sz w:val="22"/>
                <w:szCs w:val="22"/>
                <w:lang w:eastAsia="en-GB"/>
              </w:rPr>
              <w:tab/>
            </w:r>
            <w:r w:rsidR="00E76868" w:rsidRPr="009C6C05">
              <w:rPr>
                <w:rStyle w:val="Hyperlink"/>
                <w:noProof/>
              </w:rPr>
              <w:t>Land attachment</w:t>
            </w:r>
            <w:r w:rsidR="00E76868">
              <w:rPr>
                <w:noProof/>
                <w:webHidden/>
              </w:rPr>
              <w:tab/>
            </w:r>
            <w:r w:rsidR="00E76868">
              <w:rPr>
                <w:noProof/>
                <w:webHidden/>
              </w:rPr>
              <w:fldChar w:fldCharType="begin"/>
            </w:r>
            <w:r w:rsidR="00E76868">
              <w:rPr>
                <w:noProof/>
                <w:webHidden/>
              </w:rPr>
              <w:instrText xml:space="preserve"> PAGEREF _Toc100156058 \h </w:instrText>
            </w:r>
            <w:r w:rsidR="00E76868">
              <w:rPr>
                <w:noProof/>
                <w:webHidden/>
              </w:rPr>
            </w:r>
            <w:r w:rsidR="00E76868">
              <w:rPr>
                <w:noProof/>
                <w:webHidden/>
              </w:rPr>
              <w:fldChar w:fldCharType="separate"/>
            </w:r>
            <w:r w:rsidR="00E76868">
              <w:rPr>
                <w:noProof/>
                <w:webHidden/>
              </w:rPr>
              <w:t>25</w:t>
            </w:r>
            <w:r w:rsidR="00E76868">
              <w:rPr>
                <w:noProof/>
                <w:webHidden/>
              </w:rPr>
              <w:fldChar w:fldCharType="end"/>
            </w:r>
          </w:hyperlink>
        </w:p>
        <w:p w14:paraId="700AB5C0" w14:textId="77777777" w:rsidR="00E76868" w:rsidRDefault="00A96C60">
          <w:pPr>
            <w:pStyle w:val="TOC2"/>
            <w:tabs>
              <w:tab w:val="left" w:pos="1100"/>
            </w:tabs>
            <w:rPr>
              <w:rFonts w:asciiTheme="minorHAnsi" w:eastAsiaTheme="minorEastAsia" w:hAnsiTheme="minorHAnsi" w:cstheme="minorBidi"/>
              <w:noProof/>
              <w:sz w:val="22"/>
              <w:szCs w:val="22"/>
              <w:lang w:eastAsia="en-GB"/>
            </w:rPr>
          </w:pPr>
          <w:hyperlink w:anchor="_Toc100156059" w:history="1">
            <w:r w:rsidR="00E76868" w:rsidRPr="009C6C05">
              <w:rPr>
                <w:rStyle w:val="Hyperlink"/>
                <w:noProof/>
              </w:rPr>
              <w:t>5.20</w:t>
            </w:r>
            <w:r w:rsidR="00E76868">
              <w:rPr>
                <w:rFonts w:asciiTheme="minorHAnsi" w:eastAsiaTheme="minorEastAsia" w:hAnsiTheme="minorHAnsi" w:cstheme="minorBidi"/>
                <w:noProof/>
                <w:sz w:val="22"/>
                <w:szCs w:val="22"/>
                <w:lang w:eastAsia="en-GB"/>
              </w:rPr>
              <w:tab/>
            </w:r>
            <w:r w:rsidR="00E76868" w:rsidRPr="009C6C05">
              <w:rPr>
                <w:rStyle w:val="Hyperlink"/>
                <w:noProof/>
              </w:rPr>
              <w:t>Residual attachment</w:t>
            </w:r>
            <w:r w:rsidR="00E76868">
              <w:rPr>
                <w:noProof/>
                <w:webHidden/>
              </w:rPr>
              <w:tab/>
            </w:r>
            <w:r w:rsidR="00E76868">
              <w:rPr>
                <w:noProof/>
                <w:webHidden/>
              </w:rPr>
              <w:fldChar w:fldCharType="begin"/>
            </w:r>
            <w:r w:rsidR="00E76868">
              <w:rPr>
                <w:noProof/>
                <w:webHidden/>
              </w:rPr>
              <w:instrText xml:space="preserve"> PAGEREF _Toc100156059 \h </w:instrText>
            </w:r>
            <w:r w:rsidR="00E76868">
              <w:rPr>
                <w:noProof/>
                <w:webHidden/>
              </w:rPr>
            </w:r>
            <w:r w:rsidR="00E76868">
              <w:rPr>
                <w:noProof/>
                <w:webHidden/>
              </w:rPr>
              <w:fldChar w:fldCharType="separate"/>
            </w:r>
            <w:r w:rsidR="00E76868">
              <w:rPr>
                <w:noProof/>
                <w:webHidden/>
              </w:rPr>
              <w:t>27</w:t>
            </w:r>
            <w:r w:rsidR="00E76868">
              <w:rPr>
                <w:noProof/>
                <w:webHidden/>
              </w:rPr>
              <w:fldChar w:fldCharType="end"/>
            </w:r>
          </w:hyperlink>
        </w:p>
        <w:p w14:paraId="65EB7B90" w14:textId="77777777" w:rsidR="00E76868" w:rsidRDefault="00A96C60">
          <w:pPr>
            <w:pStyle w:val="TOC2"/>
            <w:tabs>
              <w:tab w:val="left" w:pos="1100"/>
            </w:tabs>
            <w:rPr>
              <w:rFonts w:asciiTheme="minorHAnsi" w:eastAsiaTheme="minorEastAsia" w:hAnsiTheme="minorHAnsi" w:cstheme="minorBidi"/>
              <w:noProof/>
              <w:sz w:val="22"/>
              <w:szCs w:val="22"/>
              <w:lang w:eastAsia="en-GB"/>
            </w:rPr>
          </w:pPr>
          <w:hyperlink w:anchor="_Toc100156060" w:history="1">
            <w:r w:rsidR="00E76868" w:rsidRPr="009C6C05">
              <w:rPr>
                <w:rStyle w:val="Hyperlink"/>
                <w:noProof/>
              </w:rPr>
              <w:t>5.21</w:t>
            </w:r>
            <w:r w:rsidR="00E76868">
              <w:rPr>
                <w:rFonts w:asciiTheme="minorHAnsi" w:eastAsiaTheme="minorEastAsia" w:hAnsiTheme="minorHAnsi" w:cstheme="minorBidi"/>
                <w:noProof/>
                <w:sz w:val="22"/>
                <w:szCs w:val="22"/>
                <w:lang w:eastAsia="en-GB"/>
              </w:rPr>
              <w:tab/>
            </w:r>
            <w:r w:rsidR="00E76868" w:rsidRPr="009C6C05">
              <w:rPr>
                <w:rStyle w:val="Hyperlink"/>
                <w:noProof/>
              </w:rPr>
              <w:t>Disclosure of information</w:t>
            </w:r>
            <w:r w:rsidR="00E76868">
              <w:rPr>
                <w:noProof/>
                <w:webHidden/>
              </w:rPr>
              <w:tab/>
            </w:r>
            <w:r w:rsidR="00E76868">
              <w:rPr>
                <w:noProof/>
                <w:webHidden/>
              </w:rPr>
              <w:fldChar w:fldCharType="begin"/>
            </w:r>
            <w:r w:rsidR="00E76868">
              <w:rPr>
                <w:noProof/>
                <w:webHidden/>
              </w:rPr>
              <w:instrText xml:space="preserve"> PAGEREF _Toc100156060 \h </w:instrText>
            </w:r>
            <w:r w:rsidR="00E76868">
              <w:rPr>
                <w:noProof/>
                <w:webHidden/>
              </w:rPr>
            </w:r>
            <w:r w:rsidR="00E76868">
              <w:rPr>
                <w:noProof/>
                <w:webHidden/>
              </w:rPr>
              <w:fldChar w:fldCharType="separate"/>
            </w:r>
            <w:r w:rsidR="00E76868">
              <w:rPr>
                <w:noProof/>
                <w:webHidden/>
              </w:rPr>
              <w:t>28</w:t>
            </w:r>
            <w:r w:rsidR="00E76868">
              <w:rPr>
                <w:noProof/>
                <w:webHidden/>
              </w:rPr>
              <w:fldChar w:fldCharType="end"/>
            </w:r>
          </w:hyperlink>
        </w:p>
        <w:p w14:paraId="15F0240C" w14:textId="77777777" w:rsidR="00E76868" w:rsidRDefault="00A96C60">
          <w:pPr>
            <w:pStyle w:val="TOC3"/>
            <w:rPr>
              <w:rFonts w:asciiTheme="minorHAnsi" w:hAnsiTheme="minorHAnsi" w:cstheme="minorBidi"/>
              <w:sz w:val="22"/>
              <w:szCs w:val="22"/>
              <w:lang w:val="en-GB" w:eastAsia="en-GB"/>
            </w:rPr>
          </w:pPr>
          <w:hyperlink w:anchor="_Toc100156061" w:history="1">
            <w:r w:rsidR="00E76868" w:rsidRPr="009C6C05">
              <w:rPr>
                <w:rStyle w:val="Hyperlink"/>
              </w:rPr>
              <w:t>How Disclosure of Information could work in practice</w:t>
            </w:r>
            <w:r w:rsidR="00E76868">
              <w:rPr>
                <w:webHidden/>
              </w:rPr>
              <w:tab/>
            </w:r>
            <w:r w:rsidR="00E76868">
              <w:rPr>
                <w:webHidden/>
              </w:rPr>
              <w:fldChar w:fldCharType="begin"/>
            </w:r>
            <w:r w:rsidR="00E76868">
              <w:rPr>
                <w:webHidden/>
              </w:rPr>
              <w:instrText xml:space="preserve"> PAGEREF _Toc100156061 \h </w:instrText>
            </w:r>
            <w:r w:rsidR="00E76868">
              <w:rPr>
                <w:webHidden/>
              </w:rPr>
            </w:r>
            <w:r w:rsidR="00E76868">
              <w:rPr>
                <w:webHidden/>
              </w:rPr>
              <w:fldChar w:fldCharType="separate"/>
            </w:r>
            <w:r w:rsidR="00E76868">
              <w:rPr>
                <w:webHidden/>
              </w:rPr>
              <w:t>29</w:t>
            </w:r>
            <w:r w:rsidR="00E76868">
              <w:rPr>
                <w:webHidden/>
              </w:rPr>
              <w:fldChar w:fldCharType="end"/>
            </w:r>
          </w:hyperlink>
        </w:p>
        <w:p w14:paraId="38A3A6F1" w14:textId="77777777" w:rsidR="00E76868" w:rsidRDefault="00A96C60">
          <w:pPr>
            <w:pStyle w:val="TOC1"/>
            <w:tabs>
              <w:tab w:val="left" w:pos="440"/>
            </w:tabs>
            <w:rPr>
              <w:rFonts w:asciiTheme="minorHAnsi" w:eastAsiaTheme="minorEastAsia" w:hAnsiTheme="minorHAnsi" w:cstheme="minorBidi"/>
              <w:noProof/>
              <w:sz w:val="22"/>
              <w:szCs w:val="22"/>
              <w:lang w:eastAsia="en-GB"/>
            </w:rPr>
          </w:pPr>
          <w:hyperlink w:anchor="_Toc100156062" w:history="1">
            <w:r w:rsidR="00E76868" w:rsidRPr="009C6C05">
              <w:rPr>
                <w:rStyle w:val="Hyperlink"/>
                <w:rFonts w:cs="Arial"/>
                <w:bCs/>
                <w:noProof/>
                <w:lang w:val="en"/>
              </w:rPr>
              <w:t>6.</w:t>
            </w:r>
            <w:r w:rsidR="00E76868">
              <w:rPr>
                <w:rFonts w:asciiTheme="minorHAnsi" w:eastAsiaTheme="minorEastAsia" w:hAnsiTheme="minorHAnsi" w:cstheme="minorBidi"/>
                <w:noProof/>
                <w:sz w:val="22"/>
                <w:szCs w:val="22"/>
                <w:lang w:eastAsia="en-GB"/>
              </w:rPr>
              <w:tab/>
            </w:r>
            <w:r w:rsidR="00E76868" w:rsidRPr="009C6C05">
              <w:rPr>
                <w:rStyle w:val="Hyperlink"/>
                <w:rFonts w:cs="Arial"/>
                <w:bCs/>
                <w:noProof/>
                <w:lang w:val="en"/>
              </w:rPr>
              <w:t>Conclusion</w:t>
            </w:r>
            <w:r w:rsidR="00E76868">
              <w:rPr>
                <w:noProof/>
                <w:webHidden/>
              </w:rPr>
              <w:tab/>
            </w:r>
            <w:r w:rsidR="00E76868">
              <w:rPr>
                <w:noProof/>
                <w:webHidden/>
              </w:rPr>
              <w:fldChar w:fldCharType="begin"/>
            </w:r>
            <w:r w:rsidR="00E76868">
              <w:rPr>
                <w:noProof/>
                <w:webHidden/>
              </w:rPr>
              <w:instrText xml:space="preserve"> PAGEREF _Toc100156062 \h </w:instrText>
            </w:r>
            <w:r w:rsidR="00E76868">
              <w:rPr>
                <w:noProof/>
                <w:webHidden/>
              </w:rPr>
            </w:r>
            <w:r w:rsidR="00E76868">
              <w:rPr>
                <w:noProof/>
                <w:webHidden/>
              </w:rPr>
              <w:fldChar w:fldCharType="separate"/>
            </w:r>
            <w:r w:rsidR="00E76868">
              <w:rPr>
                <w:noProof/>
                <w:webHidden/>
              </w:rPr>
              <w:t>33</w:t>
            </w:r>
            <w:r w:rsidR="00E76868">
              <w:rPr>
                <w:noProof/>
                <w:webHidden/>
              </w:rPr>
              <w:fldChar w:fldCharType="end"/>
            </w:r>
          </w:hyperlink>
        </w:p>
        <w:p w14:paraId="7948496F" w14:textId="77777777" w:rsidR="0078088D" w:rsidRDefault="0078088D" w:rsidP="00142D10">
          <w:r>
            <w:rPr>
              <w:b/>
              <w:bCs/>
              <w:noProof/>
            </w:rPr>
            <w:fldChar w:fldCharType="end"/>
          </w:r>
        </w:p>
      </w:sdtContent>
    </w:sdt>
    <w:p w14:paraId="65361804" w14:textId="77777777" w:rsidR="002B57C8" w:rsidRDefault="002B57C8" w:rsidP="00C304AB">
      <w:pPr>
        <w:rPr>
          <w:b/>
        </w:rPr>
      </w:pPr>
    </w:p>
    <w:p w14:paraId="6744327C" w14:textId="77777777" w:rsidR="002B57C8" w:rsidRDefault="002B57C8" w:rsidP="00C304AB">
      <w:pPr>
        <w:rPr>
          <w:b/>
        </w:rPr>
      </w:pPr>
    </w:p>
    <w:p w14:paraId="3E51A181" w14:textId="77777777" w:rsidR="00676F5D" w:rsidRDefault="00676F5D" w:rsidP="00C304AB">
      <w:pPr>
        <w:rPr>
          <w:b/>
        </w:rPr>
      </w:pPr>
    </w:p>
    <w:p w14:paraId="5CAD9F43" w14:textId="77777777" w:rsidR="00676F5D" w:rsidRDefault="00676F5D" w:rsidP="00C304AB">
      <w:pPr>
        <w:rPr>
          <w:b/>
        </w:rPr>
      </w:pPr>
    </w:p>
    <w:p w14:paraId="0BC3BF89" w14:textId="77777777" w:rsidR="009A00CA" w:rsidRDefault="009A00CA" w:rsidP="00C304AB">
      <w:pPr>
        <w:rPr>
          <w:b/>
        </w:rPr>
      </w:pPr>
    </w:p>
    <w:p w14:paraId="6F979759" w14:textId="77777777" w:rsidR="00D5217B" w:rsidRDefault="00D5217B" w:rsidP="00C304AB">
      <w:pPr>
        <w:rPr>
          <w:b/>
        </w:rPr>
      </w:pPr>
    </w:p>
    <w:p w14:paraId="25963475" w14:textId="77777777" w:rsidR="00335D0B" w:rsidRDefault="00EC2B0F" w:rsidP="00E131E0">
      <w:pPr>
        <w:pStyle w:val="Heading1"/>
      </w:pPr>
      <w:bookmarkStart w:id="0" w:name="_Toc100156033"/>
      <w:r>
        <w:lastRenderedPageBreak/>
        <w:t>1.</w:t>
      </w:r>
      <w:r>
        <w:tab/>
      </w:r>
      <w:r w:rsidR="00335D0B" w:rsidRPr="00330973">
        <w:t>I</w:t>
      </w:r>
      <w:r w:rsidR="00E76868">
        <w:t>ntroduction</w:t>
      </w:r>
      <w:bookmarkEnd w:id="0"/>
    </w:p>
    <w:p w14:paraId="0E67418D" w14:textId="77777777" w:rsidR="00690CAE" w:rsidRDefault="00690CAE" w:rsidP="00C304AB">
      <w:r>
        <w:t xml:space="preserve">In August 2018, the Scottish Government brought together </w:t>
      </w:r>
      <w:proofErr w:type="gramStart"/>
      <w:r>
        <w:t>a number of</w:t>
      </w:r>
      <w:proofErr w:type="gramEnd"/>
      <w:r>
        <w:t xml:space="preserve"> stakeholders to form a </w:t>
      </w:r>
      <w:r w:rsidRPr="00723E18">
        <w:t xml:space="preserve">working group to consider the diligence landscape in Scotland. The terms of reference of the </w:t>
      </w:r>
      <w:r w:rsidR="00862266" w:rsidRPr="00723E18">
        <w:t>Diligence Working</w:t>
      </w:r>
      <w:r w:rsidR="00862266">
        <w:t xml:space="preserve"> G</w:t>
      </w:r>
      <w:r>
        <w:t>roup</w:t>
      </w:r>
      <w:r w:rsidR="00862266">
        <w:t xml:space="preserve"> (“the group”)</w:t>
      </w:r>
      <w:r>
        <w:t xml:space="preserve"> are laid out later in this report, however, the main objective </w:t>
      </w:r>
      <w:r w:rsidR="00D044C2">
        <w:t>was</w:t>
      </w:r>
      <w:r>
        <w:t xml:space="preserve"> to consider the current diligence landscape in Scotland and identify ways to improve it.</w:t>
      </w:r>
    </w:p>
    <w:p w14:paraId="2A4A77EB" w14:textId="77777777" w:rsidR="00690CAE" w:rsidRPr="00384D87" w:rsidRDefault="00690CAE" w:rsidP="00C304AB">
      <w:r>
        <w:t>Th</w:t>
      </w:r>
      <w:r w:rsidR="00862266">
        <w:t xml:space="preserve">e </w:t>
      </w:r>
      <w:r>
        <w:t xml:space="preserve">group has now had the opportunity to meet and discuss each measure and this report seeks to outline recommendations to improve existing measures </w:t>
      </w:r>
      <w:r w:rsidR="00D044C2">
        <w:t xml:space="preserve">and next steps for </w:t>
      </w:r>
      <w:r>
        <w:t xml:space="preserve">the parts of the legislation that are not currently in force. </w:t>
      </w:r>
      <w:r w:rsidR="00922B3A">
        <w:t xml:space="preserve">Diligence </w:t>
      </w:r>
      <w:r>
        <w:t xml:space="preserve">legislation has not been amended </w:t>
      </w:r>
      <w:r w:rsidR="00922B3A">
        <w:t xml:space="preserve">significantly </w:t>
      </w:r>
      <w:r>
        <w:t xml:space="preserve">since 2007 and </w:t>
      </w:r>
      <w:r w:rsidR="00922B3A">
        <w:t>the Scottish Government has recognised the need for</w:t>
      </w:r>
      <w:r>
        <w:t xml:space="preserve"> modernisation to ensure </w:t>
      </w:r>
      <w:r w:rsidR="00922B3A">
        <w:t>that debt recovery mechanisms are fair</w:t>
      </w:r>
      <w:r>
        <w:t xml:space="preserve"> and effective for the 21</w:t>
      </w:r>
      <w:r w:rsidRPr="00690CAE">
        <w:rPr>
          <w:vertAlign w:val="superscript"/>
        </w:rPr>
        <w:t>st</w:t>
      </w:r>
      <w:r>
        <w:t xml:space="preserve"> century.</w:t>
      </w:r>
    </w:p>
    <w:p w14:paraId="05E746F8" w14:textId="77777777" w:rsidR="00E131E0" w:rsidRDefault="00EC2B0F" w:rsidP="00E131E0">
      <w:pPr>
        <w:pStyle w:val="Heading1"/>
      </w:pPr>
      <w:bookmarkStart w:id="1" w:name="_Toc100156034"/>
      <w:r>
        <w:t>2.</w:t>
      </w:r>
      <w:r>
        <w:tab/>
      </w:r>
      <w:r w:rsidR="005A3A94" w:rsidRPr="005A3A94">
        <w:t>B</w:t>
      </w:r>
      <w:r w:rsidR="00E76868">
        <w:t>ackground</w:t>
      </w:r>
      <w:bookmarkEnd w:id="1"/>
    </w:p>
    <w:p w14:paraId="149A4E58" w14:textId="77777777" w:rsidR="00BA2FF7" w:rsidRPr="00E131E0" w:rsidRDefault="00E131E0" w:rsidP="00E131E0">
      <w:pPr>
        <w:pStyle w:val="Heading2"/>
      </w:pPr>
      <w:bookmarkStart w:id="2" w:name="_Toc100156035"/>
      <w:r>
        <w:rPr>
          <w:rFonts w:eastAsia="Calibri"/>
          <w:lang w:val="en" w:eastAsia="en-GB"/>
        </w:rPr>
        <w:t>2.1</w:t>
      </w:r>
      <w:r>
        <w:rPr>
          <w:rFonts w:eastAsia="Calibri"/>
          <w:lang w:val="en" w:eastAsia="en-GB"/>
        </w:rPr>
        <w:tab/>
      </w:r>
      <w:r w:rsidR="00BA2FF7" w:rsidRPr="00E131E0">
        <w:rPr>
          <w:rFonts w:eastAsia="Calibri"/>
          <w:lang w:val="en" w:eastAsia="en-GB"/>
        </w:rPr>
        <w:t>Diligence</w:t>
      </w:r>
      <w:bookmarkEnd w:id="2"/>
    </w:p>
    <w:p w14:paraId="7EBC4CEC" w14:textId="77777777" w:rsidR="005A3A94" w:rsidRDefault="005A3A94" w:rsidP="00C304AB">
      <w:pPr>
        <w:textAlignment w:val="baseline"/>
        <w:rPr>
          <w:rFonts w:eastAsia="Calibri" w:cs="Arial"/>
          <w:color w:val="000000"/>
          <w:szCs w:val="24"/>
          <w:lang w:val="en" w:eastAsia="en-GB"/>
        </w:rPr>
      </w:pPr>
      <w:r>
        <w:rPr>
          <w:rFonts w:eastAsia="Calibri" w:cs="Arial"/>
          <w:color w:val="000000"/>
          <w:szCs w:val="24"/>
          <w:lang w:val="en" w:eastAsia="en-GB"/>
        </w:rPr>
        <w:t>Diligence is the term for various processes of debt enforcement in Scots law. A person or</w:t>
      </w:r>
      <w:r>
        <w:rPr>
          <w:rFonts w:eastAsia="Calibri" w:cs="Arial"/>
          <w:color w:val="000000"/>
          <w:szCs w:val="24"/>
          <w:lang w:eastAsia="en-GB"/>
        </w:rPr>
        <w:t xml:space="preserve"> organisation</w:t>
      </w:r>
      <w:r>
        <w:rPr>
          <w:rFonts w:eastAsia="Calibri" w:cs="Arial"/>
          <w:color w:val="000000"/>
          <w:szCs w:val="24"/>
          <w:lang w:val="en" w:eastAsia="en-GB"/>
        </w:rPr>
        <w:t xml:space="preserve"> </w:t>
      </w:r>
      <w:r w:rsidR="000C4D7B">
        <w:rPr>
          <w:rFonts w:eastAsia="Calibri" w:cs="Arial"/>
          <w:color w:val="000000"/>
          <w:szCs w:val="24"/>
          <w:lang w:val="en" w:eastAsia="en-GB"/>
        </w:rPr>
        <w:t>that</w:t>
      </w:r>
      <w:r w:rsidR="00922B3A">
        <w:rPr>
          <w:rFonts w:eastAsia="Calibri" w:cs="Arial"/>
          <w:color w:val="000000"/>
          <w:szCs w:val="24"/>
          <w:lang w:val="en" w:eastAsia="en-GB"/>
        </w:rPr>
        <w:t xml:space="preserve"> is owed money </w:t>
      </w:r>
      <w:r>
        <w:rPr>
          <w:rFonts w:eastAsia="Calibri" w:cs="Arial"/>
          <w:color w:val="000000"/>
          <w:szCs w:val="24"/>
          <w:lang w:val="en" w:eastAsia="en-GB"/>
        </w:rPr>
        <w:t>(the creditor) can use diligence if someone who owes them money (the debtor) has failed to pay a sum which is due. However</w:t>
      </w:r>
      <w:r w:rsidR="00DB2B14">
        <w:rPr>
          <w:rFonts w:eastAsia="Calibri" w:cs="Arial"/>
          <w:color w:val="000000"/>
          <w:szCs w:val="24"/>
          <w:lang w:val="en" w:eastAsia="en-GB"/>
        </w:rPr>
        <w:t>,</w:t>
      </w:r>
      <w:r>
        <w:rPr>
          <w:rFonts w:eastAsia="Calibri" w:cs="Arial"/>
          <w:color w:val="000000"/>
          <w:szCs w:val="24"/>
          <w:lang w:val="en" w:eastAsia="en-GB"/>
        </w:rPr>
        <w:t xml:space="preserve"> before the creditor can carry out diligence against the debtor</w:t>
      </w:r>
      <w:r w:rsidR="0076743B">
        <w:rPr>
          <w:rFonts w:eastAsia="Calibri" w:cs="Arial"/>
          <w:color w:val="000000"/>
          <w:szCs w:val="24"/>
          <w:lang w:val="en" w:eastAsia="en-GB"/>
        </w:rPr>
        <w:t>,</w:t>
      </w:r>
      <w:r>
        <w:rPr>
          <w:rFonts w:eastAsia="Calibri" w:cs="Arial"/>
          <w:color w:val="000000"/>
          <w:szCs w:val="24"/>
          <w:lang w:val="en" w:eastAsia="en-GB"/>
        </w:rPr>
        <w:t xml:space="preserve"> they must firstly obtain a</w:t>
      </w:r>
      <w:r w:rsidR="003566B0">
        <w:rPr>
          <w:rFonts w:eastAsia="Calibri" w:cs="Arial"/>
          <w:color w:val="000000"/>
          <w:szCs w:val="24"/>
          <w:lang w:val="en" w:eastAsia="en-GB"/>
        </w:rPr>
        <w:t>uthority from the court</w:t>
      </w:r>
      <w:r w:rsidR="0048578C">
        <w:rPr>
          <w:rFonts w:eastAsia="Calibri" w:cs="Arial"/>
          <w:color w:val="000000"/>
          <w:szCs w:val="24"/>
          <w:lang w:val="en" w:eastAsia="en-GB"/>
        </w:rPr>
        <w:t xml:space="preserve"> or</w:t>
      </w:r>
      <w:r w:rsidR="0076743B">
        <w:rPr>
          <w:rFonts w:eastAsia="Calibri" w:cs="Arial"/>
          <w:color w:val="000000"/>
          <w:szCs w:val="24"/>
          <w:lang w:val="en" w:eastAsia="en-GB"/>
        </w:rPr>
        <w:t xml:space="preserve"> from another</w:t>
      </w:r>
      <w:r w:rsidR="0048578C">
        <w:rPr>
          <w:rFonts w:eastAsia="Calibri" w:cs="Arial"/>
          <w:color w:val="000000"/>
          <w:szCs w:val="24"/>
          <w:lang w:val="en" w:eastAsia="en-GB"/>
        </w:rPr>
        <w:t xml:space="preserve"> document entitling them to do so, for example, a </w:t>
      </w:r>
      <w:r w:rsidR="00A83BB7">
        <w:rPr>
          <w:rFonts w:eastAsia="Calibri" w:cs="Arial"/>
          <w:color w:val="000000"/>
          <w:szCs w:val="24"/>
          <w:lang w:val="en" w:eastAsia="en-GB"/>
        </w:rPr>
        <w:t>S</w:t>
      </w:r>
      <w:r>
        <w:rPr>
          <w:rFonts w:eastAsia="Calibri" w:cs="Arial"/>
          <w:color w:val="000000"/>
          <w:szCs w:val="24"/>
          <w:lang w:val="en" w:eastAsia="en-GB"/>
        </w:rPr>
        <w:t xml:space="preserve">ummary </w:t>
      </w:r>
      <w:r w:rsidR="00A83BB7">
        <w:rPr>
          <w:rFonts w:eastAsia="Calibri" w:cs="Arial"/>
          <w:color w:val="000000"/>
          <w:szCs w:val="24"/>
          <w:lang w:val="en" w:eastAsia="en-GB"/>
        </w:rPr>
        <w:t>W</w:t>
      </w:r>
      <w:r>
        <w:rPr>
          <w:rFonts w:eastAsia="Calibri" w:cs="Arial"/>
          <w:color w:val="000000"/>
          <w:szCs w:val="24"/>
          <w:lang w:val="en" w:eastAsia="en-GB"/>
        </w:rPr>
        <w:t>arrant.</w:t>
      </w:r>
    </w:p>
    <w:p w14:paraId="18DFFA77" w14:textId="77777777" w:rsidR="005A3A94" w:rsidRDefault="003566B0" w:rsidP="00C304AB">
      <w:pPr>
        <w:textAlignment w:val="baseline"/>
        <w:rPr>
          <w:rFonts w:eastAsia="Calibri" w:cs="Arial"/>
          <w:color w:val="000000"/>
          <w:szCs w:val="24"/>
          <w:lang w:val="en" w:eastAsia="en-GB"/>
        </w:rPr>
      </w:pPr>
      <w:r>
        <w:rPr>
          <w:rFonts w:eastAsia="Calibri" w:cs="Arial"/>
          <w:color w:val="000000"/>
          <w:szCs w:val="24"/>
          <w:lang w:val="en" w:eastAsia="en-GB"/>
        </w:rPr>
        <w:t>The court</w:t>
      </w:r>
      <w:r w:rsidR="005A3A94">
        <w:rPr>
          <w:rFonts w:eastAsia="Calibri" w:cs="Arial"/>
          <w:color w:val="000000"/>
          <w:szCs w:val="24"/>
          <w:lang w:val="en" w:eastAsia="en-GB"/>
        </w:rPr>
        <w:t xml:space="preserve"> order gives the creditor authority to recover money due to them using any method of legal debt enforcement they choose. In most cases, the creditor must also serve a </w:t>
      </w:r>
      <w:r w:rsidR="000313E6">
        <w:rPr>
          <w:rFonts w:eastAsia="Calibri" w:cs="Arial"/>
          <w:color w:val="000000"/>
          <w:szCs w:val="24"/>
          <w:lang w:val="en" w:eastAsia="en-GB"/>
        </w:rPr>
        <w:t>C</w:t>
      </w:r>
      <w:r w:rsidR="005A3A94">
        <w:rPr>
          <w:rFonts w:eastAsia="Calibri" w:cs="Arial"/>
          <w:color w:val="000000"/>
          <w:szCs w:val="24"/>
          <w:lang w:val="en" w:eastAsia="en-GB"/>
        </w:rPr>
        <w:t xml:space="preserve">harge </w:t>
      </w:r>
      <w:r w:rsidR="00862266">
        <w:rPr>
          <w:rFonts w:eastAsia="Calibri" w:cs="Arial"/>
          <w:color w:val="000000"/>
          <w:szCs w:val="24"/>
          <w:lang w:val="en" w:eastAsia="en-GB"/>
        </w:rPr>
        <w:t>f</w:t>
      </w:r>
      <w:r w:rsidR="005A3A94">
        <w:rPr>
          <w:rFonts w:eastAsia="Calibri" w:cs="Arial"/>
          <w:color w:val="000000"/>
          <w:szCs w:val="24"/>
          <w:lang w:val="en" w:eastAsia="en-GB"/>
        </w:rPr>
        <w:t xml:space="preserve">or </w:t>
      </w:r>
      <w:r w:rsidR="000313E6">
        <w:rPr>
          <w:rFonts w:eastAsia="Calibri" w:cs="Arial"/>
          <w:color w:val="000000"/>
          <w:szCs w:val="24"/>
          <w:lang w:val="en" w:eastAsia="en-GB"/>
        </w:rPr>
        <w:t>P</w:t>
      </w:r>
      <w:r w:rsidR="005A3A94">
        <w:rPr>
          <w:rFonts w:eastAsia="Calibri" w:cs="Arial"/>
          <w:color w:val="000000"/>
          <w:szCs w:val="24"/>
          <w:lang w:val="en" w:eastAsia="en-GB"/>
        </w:rPr>
        <w:t xml:space="preserve">ayment and issue </w:t>
      </w:r>
      <w:r w:rsidR="00922B3A">
        <w:rPr>
          <w:rFonts w:eastAsia="Calibri" w:cs="Arial"/>
          <w:color w:val="000000"/>
          <w:szCs w:val="24"/>
          <w:lang w:val="en" w:eastAsia="en-GB"/>
        </w:rPr>
        <w:t xml:space="preserve">a </w:t>
      </w:r>
      <w:r w:rsidR="005A3A94">
        <w:rPr>
          <w:rFonts w:eastAsia="Calibri" w:cs="Arial"/>
          <w:color w:val="000000"/>
          <w:szCs w:val="24"/>
          <w:lang w:val="en" w:eastAsia="en-GB"/>
        </w:rPr>
        <w:t>D</w:t>
      </w:r>
      <w:r w:rsidR="00922B3A">
        <w:rPr>
          <w:rFonts w:eastAsia="Calibri" w:cs="Arial"/>
          <w:color w:val="000000"/>
          <w:szCs w:val="24"/>
          <w:lang w:val="en" w:eastAsia="en-GB"/>
        </w:rPr>
        <w:t xml:space="preserve">ebt </w:t>
      </w:r>
      <w:r w:rsidR="005A3A94">
        <w:rPr>
          <w:rFonts w:eastAsia="Calibri" w:cs="Arial"/>
          <w:color w:val="000000"/>
          <w:szCs w:val="24"/>
          <w:lang w:val="en" w:eastAsia="en-GB"/>
        </w:rPr>
        <w:t>A</w:t>
      </w:r>
      <w:r w:rsidR="00922B3A">
        <w:rPr>
          <w:rFonts w:eastAsia="Calibri" w:cs="Arial"/>
          <w:color w:val="000000"/>
          <w:szCs w:val="24"/>
          <w:lang w:val="en" w:eastAsia="en-GB"/>
        </w:rPr>
        <w:t xml:space="preserve">dvice and </w:t>
      </w:r>
      <w:r w:rsidR="005A3A94">
        <w:rPr>
          <w:rFonts w:eastAsia="Calibri" w:cs="Arial"/>
          <w:color w:val="000000"/>
          <w:szCs w:val="24"/>
          <w:lang w:val="en" w:eastAsia="en-GB"/>
        </w:rPr>
        <w:t>I</w:t>
      </w:r>
      <w:r w:rsidR="00922B3A">
        <w:rPr>
          <w:rFonts w:eastAsia="Calibri" w:cs="Arial"/>
          <w:color w:val="000000"/>
          <w:szCs w:val="24"/>
          <w:lang w:val="en" w:eastAsia="en-GB"/>
        </w:rPr>
        <w:t xml:space="preserve">nformation </w:t>
      </w:r>
      <w:r w:rsidR="005A3A94">
        <w:rPr>
          <w:rFonts w:eastAsia="Calibri" w:cs="Arial"/>
          <w:color w:val="000000"/>
          <w:szCs w:val="24"/>
          <w:lang w:val="en" w:eastAsia="en-GB"/>
        </w:rPr>
        <w:t>P</w:t>
      </w:r>
      <w:r w:rsidR="00922B3A">
        <w:rPr>
          <w:rFonts w:eastAsia="Calibri" w:cs="Arial"/>
          <w:color w:val="000000"/>
          <w:szCs w:val="24"/>
          <w:lang w:val="en" w:eastAsia="en-GB"/>
        </w:rPr>
        <w:t xml:space="preserve">ackage </w:t>
      </w:r>
      <w:r w:rsidR="000C4D7B">
        <w:rPr>
          <w:rFonts w:eastAsia="Calibri" w:cs="Arial"/>
          <w:color w:val="000000"/>
          <w:szCs w:val="24"/>
          <w:lang w:val="en" w:eastAsia="en-GB"/>
        </w:rPr>
        <w:t>(DAIP)</w:t>
      </w:r>
      <w:r w:rsidR="005A3A94">
        <w:rPr>
          <w:rFonts w:eastAsia="Calibri" w:cs="Arial"/>
          <w:color w:val="000000"/>
          <w:szCs w:val="24"/>
          <w:lang w:val="en" w:eastAsia="en-GB"/>
        </w:rPr>
        <w:t xml:space="preserve"> before carrying out diligence.</w:t>
      </w:r>
      <w:r w:rsidR="000C4D7B">
        <w:rPr>
          <w:rFonts w:eastAsia="Calibri" w:cs="Arial"/>
          <w:color w:val="000000"/>
          <w:szCs w:val="24"/>
          <w:lang w:val="en" w:eastAsia="en-GB"/>
        </w:rPr>
        <w:t xml:space="preserve"> The DAIP is a booklet providing key information to help people that owe money deal with their creditors – this includes the importance of seeking advice and </w:t>
      </w:r>
      <w:proofErr w:type="gramStart"/>
      <w:r w:rsidR="000C4D7B">
        <w:rPr>
          <w:rFonts w:eastAsia="Calibri" w:cs="Arial"/>
          <w:color w:val="000000"/>
          <w:szCs w:val="24"/>
          <w:lang w:val="en" w:eastAsia="en-GB"/>
        </w:rPr>
        <w:t>sign-posting</w:t>
      </w:r>
      <w:proofErr w:type="gramEnd"/>
      <w:r w:rsidR="000C4D7B">
        <w:rPr>
          <w:rFonts w:eastAsia="Calibri" w:cs="Arial"/>
          <w:color w:val="000000"/>
          <w:szCs w:val="24"/>
          <w:lang w:val="en" w:eastAsia="en-GB"/>
        </w:rPr>
        <w:t xml:space="preserve"> to appropriate organisations. </w:t>
      </w:r>
    </w:p>
    <w:p w14:paraId="63985D1A" w14:textId="77777777" w:rsidR="005A3A94" w:rsidRDefault="005A3A94" w:rsidP="00C304AB">
      <w:pPr>
        <w:rPr>
          <w:rFonts w:cs="Arial"/>
          <w:color w:val="000000"/>
          <w:lang w:val="en"/>
        </w:rPr>
      </w:pPr>
      <w:r>
        <w:lastRenderedPageBreak/>
        <w:t xml:space="preserve">There are two types of </w:t>
      </w:r>
      <w:r w:rsidR="000313E6">
        <w:t>W</w:t>
      </w:r>
      <w:r>
        <w:t>arrants used to pursue diligence</w:t>
      </w:r>
      <w:r w:rsidR="0048578C">
        <w:t>,</w:t>
      </w:r>
      <w:r>
        <w:t xml:space="preserve"> the </w:t>
      </w:r>
      <w:r w:rsidR="000313E6">
        <w:t>S</w:t>
      </w:r>
      <w:r>
        <w:t xml:space="preserve">ummary </w:t>
      </w:r>
      <w:proofErr w:type="gramStart"/>
      <w:r w:rsidR="000313E6">
        <w:t>W</w:t>
      </w:r>
      <w:r>
        <w:t>arrant</w:t>
      </w:r>
      <w:proofErr w:type="gramEnd"/>
      <w:r>
        <w:t xml:space="preserve"> and the </w:t>
      </w:r>
      <w:r w:rsidR="000313E6">
        <w:t>N</w:t>
      </w:r>
      <w:r>
        <w:t>on-</w:t>
      </w:r>
      <w:r w:rsidR="000313E6">
        <w:t>S</w:t>
      </w:r>
      <w:r>
        <w:t xml:space="preserve">ummary </w:t>
      </w:r>
      <w:r w:rsidR="000313E6">
        <w:t>W</w:t>
      </w:r>
      <w:r>
        <w:t xml:space="preserve">arrant. A </w:t>
      </w:r>
      <w:r w:rsidR="000313E6">
        <w:rPr>
          <w:rFonts w:cs="Arial"/>
          <w:color w:val="000000"/>
          <w:lang w:val="en"/>
        </w:rPr>
        <w:t>S</w:t>
      </w:r>
      <w:r>
        <w:rPr>
          <w:rFonts w:cs="Arial"/>
          <w:color w:val="000000"/>
          <w:lang w:val="en"/>
        </w:rPr>
        <w:t xml:space="preserve">ummary </w:t>
      </w:r>
      <w:r w:rsidR="000313E6">
        <w:rPr>
          <w:rFonts w:cs="Arial"/>
          <w:color w:val="000000"/>
          <w:lang w:val="en"/>
        </w:rPr>
        <w:t>W</w:t>
      </w:r>
      <w:r>
        <w:rPr>
          <w:rFonts w:cs="Arial"/>
          <w:color w:val="000000"/>
          <w:lang w:val="en"/>
        </w:rPr>
        <w:t xml:space="preserve">arrant is a means for certain creditors to pursue sums of money which they are owed. Used </w:t>
      </w:r>
      <w:r w:rsidR="0014208E">
        <w:rPr>
          <w:rFonts w:cs="Arial"/>
          <w:color w:val="000000"/>
          <w:lang w:val="en"/>
        </w:rPr>
        <w:t xml:space="preserve">exclusively </w:t>
      </w:r>
      <w:r>
        <w:rPr>
          <w:rFonts w:cs="Arial"/>
          <w:color w:val="000000"/>
          <w:lang w:val="en"/>
        </w:rPr>
        <w:t>by local authorities</w:t>
      </w:r>
      <w:r w:rsidR="00053323">
        <w:rPr>
          <w:rFonts w:cs="Arial"/>
          <w:color w:val="000000"/>
          <w:lang w:val="en"/>
        </w:rPr>
        <w:t>,</w:t>
      </w:r>
      <w:r>
        <w:rPr>
          <w:rFonts w:cs="Arial"/>
          <w:color w:val="000000"/>
          <w:lang w:val="en"/>
        </w:rPr>
        <w:t xml:space="preserve"> Her Majesty's Revenue and Customs (“HMRC”)</w:t>
      </w:r>
      <w:r w:rsidR="00053323">
        <w:rPr>
          <w:rFonts w:cs="Arial"/>
          <w:color w:val="000000"/>
          <w:lang w:val="en"/>
        </w:rPr>
        <w:t xml:space="preserve"> and Revenue Scotland</w:t>
      </w:r>
      <w:r>
        <w:rPr>
          <w:rFonts w:cs="Arial"/>
          <w:color w:val="000000"/>
          <w:lang w:val="en"/>
        </w:rPr>
        <w:t>, the process involve</w:t>
      </w:r>
      <w:r w:rsidR="003566B0">
        <w:rPr>
          <w:rFonts w:cs="Arial"/>
          <w:color w:val="000000"/>
          <w:lang w:val="en"/>
        </w:rPr>
        <w:t>s an application being sent to court</w:t>
      </w:r>
      <w:r>
        <w:rPr>
          <w:rFonts w:cs="Arial"/>
          <w:color w:val="000000"/>
          <w:lang w:val="en"/>
        </w:rPr>
        <w:t xml:space="preserve"> in respect of debts due by several different debtors. No hearing is held,</w:t>
      </w:r>
      <w:r w:rsidR="0037693F">
        <w:rPr>
          <w:rFonts w:cs="Arial"/>
          <w:color w:val="000000"/>
          <w:lang w:val="en"/>
        </w:rPr>
        <w:t xml:space="preserve"> as the legislation states that the warrant shall be granted by the sheriff if the application is presented in accordance with the provisions,</w:t>
      </w:r>
      <w:r>
        <w:rPr>
          <w:rFonts w:cs="Arial"/>
          <w:color w:val="000000"/>
          <w:lang w:val="en"/>
        </w:rPr>
        <w:t xml:space="preserve"> however, </w:t>
      </w:r>
      <w:r w:rsidR="00BA2FF7">
        <w:rPr>
          <w:rFonts w:cs="Arial"/>
          <w:color w:val="000000"/>
          <w:lang w:val="en"/>
        </w:rPr>
        <w:t xml:space="preserve">debtors are advised of the consequences of non-payment </w:t>
      </w:r>
      <w:r w:rsidR="0014208E">
        <w:rPr>
          <w:rFonts w:cs="Arial"/>
          <w:color w:val="000000"/>
          <w:lang w:val="en"/>
        </w:rPr>
        <w:t xml:space="preserve">and </w:t>
      </w:r>
      <w:r>
        <w:rPr>
          <w:rFonts w:cs="Arial"/>
          <w:color w:val="000000"/>
          <w:lang w:val="en"/>
        </w:rPr>
        <w:t xml:space="preserve">statutory notices are provided to the debtor prior to application. </w:t>
      </w:r>
      <w:r>
        <w:t xml:space="preserve">A </w:t>
      </w:r>
      <w:r w:rsidR="000313E6">
        <w:t>N</w:t>
      </w:r>
      <w:r>
        <w:rPr>
          <w:rFonts w:cs="Arial"/>
          <w:color w:val="000000"/>
          <w:lang w:val="en"/>
        </w:rPr>
        <w:t>on-</w:t>
      </w:r>
      <w:r w:rsidR="000313E6">
        <w:rPr>
          <w:rFonts w:cs="Arial"/>
          <w:color w:val="000000"/>
          <w:lang w:val="en"/>
        </w:rPr>
        <w:t>S</w:t>
      </w:r>
      <w:r>
        <w:rPr>
          <w:rFonts w:cs="Arial"/>
          <w:color w:val="000000"/>
          <w:lang w:val="en"/>
        </w:rPr>
        <w:t xml:space="preserve">ummary </w:t>
      </w:r>
      <w:r w:rsidR="000313E6">
        <w:rPr>
          <w:rFonts w:cs="Arial"/>
          <w:color w:val="000000"/>
          <w:lang w:val="en"/>
        </w:rPr>
        <w:t>W</w:t>
      </w:r>
      <w:r>
        <w:rPr>
          <w:rFonts w:cs="Arial"/>
          <w:color w:val="000000"/>
          <w:lang w:val="en"/>
        </w:rPr>
        <w:t xml:space="preserve">arrant debt is the term used for all executions of diligences that are not part of the </w:t>
      </w:r>
      <w:r w:rsidR="000313E6">
        <w:rPr>
          <w:rFonts w:cs="Arial"/>
          <w:color w:val="000000"/>
          <w:lang w:val="en"/>
        </w:rPr>
        <w:t>S</w:t>
      </w:r>
      <w:r>
        <w:rPr>
          <w:rFonts w:cs="Arial"/>
          <w:color w:val="000000"/>
          <w:lang w:val="en"/>
        </w:rPr>
        <w:t xml:space="preserve">ummary </w:t>
      </w:r>
      <w:r w:rsidR="000313E6">
        <w:rPr>
          <w:rFonts w:cs="Arial"/>
          <w:color w:val="000000"/>
          <w:lang w:val="en"/>
        </w:rPr>
        <w:t>W</w:t>
      </w:r>
      <w:r>
        <w:rPr>
          <w:rFonts w:cs="Arial"/>
          <w:color w:val="000000"/>
          <w:lang w:val="en"/>
        </w:rPr>
        <w:t>arrant process. This encompasses all other types of debt, including</w:t>
      </w:r>
      <w:r w:rsidR="0048578C">
        <w:rPr>
          <w:rFonts w:cs="Arial"/>
          <w:color w:val="000000"/>
          <w:lang w:val="en"/>
        </w:rPr>
        <w:t xml:space="preserve"> business debts and </w:t>
      </w:r>
      <w:r>
        <w:rPr>
          <w:rFonts w:cs="Arial"/>
          <w:color w:val="000000"/>
          <w:lang w:val="en"/>
        </w:rPr>
        <w:t>consumer debt</w:t>
      </w:r>
      <w:r w:rsidR="0048578C">
        <w:rPr>
          <w:rFonts w:cs="Arial"/>
          <w:color w:val="000000"/>
          <w:lang w:val="en"/>
        </w:rPr>
        <w:t xml:space="preserve"> </w:t>
      </w:r>
      <w:proofErr w:type="gramStart"/>
      <w:r w:rsidR="0048578C">
        <w:rPr>
          <w:rFonts w:cs="Arial"/>
          <w:color w:val="000000"/>
          <w:lang w:val="en"/>
        </w:rPr>
        <w:t>e.g.</w:t>
      </w:r>
      <w:proofErr w:type="gramEnd"/>
      <w:r w:rsidR="0048578C">
        <w:rPr>
          <w:rFonts w:cs="Arial"/>
          <w:color w:val="000000"/>
          <w:lang w:val="en"/>
        </w:rPr>
        <w:t xml:space="preserve"> </w:t>
      </w:r>
      <w:r>
        <w:rPr>
          <w:rFonts w:cs="Arial"/>
          <w:color w:val="000000"/>
          <w:lang w:val="en"/>
        </w:rPr>
        <w:t>personal loans</w:t>
      </w:r>
      <w:r w:rsidR="00862266">
        <w:rPr>
          <w:rFonts w:cs="Arial"/>
          <w:color w:val="000000"/>
          <w:lang w:val="en"/>
        </w:rPr>
        <w:t xml:space="preserve">, </w:t>
      </w:r>
      <w:r>
        <w:rPr>
          <w:rFonts w:cs="Arial"/>
          <w:color w:val="000000"/>
          <w:lang w:val="en"/>
        </w:rPr>
        <w:t>credit card debt</w:t>
      </w:r>
      <w:r w:rsidR="00862266">
        <w:rPr>
          <w:rFonts w:cs="Arial"/>
          <w:color w:val="000000"/>
          <w:lang w:val="en"/>
        </w:rPr>
        <w:t xml:space="preserve"> and personal guarantees</w:t>
      </w:r>
      <w:r>
        <w:rPr>
          <w:rFonts w:cs="Arial"/>
          <w:color w:val="000000"/>
          <w:lang w:val="en"/>
        </w:rPr>
        <w:t>.</w:t>
      </w:r>
    </w:p>
    <w:p w14:paraId="67389F49" w14:textId="77777777" w:rsidR="00BA2FF7" w:rsidRDefault="000C4D7B" w:rsidP="00C304AB">
      <w:pPr>
        <w:rPr>
          <w:rFonts w:eastAsia="Calibri" w:cs="Arial"/>
          <w:szCs w:val="24"/>
          <w:lang w:val="en" w:eastAsia="en-GB"/>
        </w:rPr>
      </w:pPr>
      <w:r>
        <w:rPr>
          <w:rFonts w:eastAsia="Calibri" w:cs="Arial"/>
          <w:szCs w:val="24"/>
          <w:lang w:val="en" w:eastAsia="en-GB"/>
        </w:rPr>
        <w:t>M</w:t>
      </w:r>
      <w:r w:rsidR="005A3A94">
        <w:rPr>
          <w:rFonts w:eastAsia="Calibri" w:cs="Arial"/>
          <w:szCs w:val="24"/>
          <w:lang w:val="en" w:eastAsia="en-GB"/>
        </w:rPr>
        <w:t xml:space="preserve">ost diligences require the creditor to firstly serve a </w:t>
      </w:r>
      <w:r w:rsidR="000313E6">
        <w:rPr>
          <w:rFonts w:eastAsia="Calibri" w:cs="Arial"/>
          <w:szCs w:val="24"/>
          <w:lang w:val="en" w:eastAsia="en-GB"/>
        </w:rPr>
        <w:t>C</w:t>
      </w:r>
      <w:r w:rsidR="005A3A94">
        <w:rPr>
          <w:rFonts w:eastAsia="Calibri" w:cs="Arial"/>
          <w:szCs w:val="24"/>
          <w:lang w:val="en" w:eastAsia="en-GB"/>
        </w:rPr>
        <w:t xml:space="preserve">harge for </w:t>
      </w:r>
      <w:r w:rsidR="000313E6">
        <w:rPr>
          <w:rFonts w:eastAsia="Calibri" w:cs="Arial"/>
          <w:szCs w:val="24"/>
          <w:lang w:val="en" w:eastAsia="en-GB"/>
        </w:rPr>
        <w:t>P</w:t>
      </w:r>
      <w:r w:rsidR="005A3A94">
        <w:rPr>
          <w:rFonts w:eastAsia="Calibri" w:cs="Arial"/>
          <w:szCs w:val="24"/>
          <w:lang w:val="en" w:eastAsia="en-GB"/>
        </w:rPr>
        <w:t xml:space="preserve">ayment on the debtor. A </w:t>
      </w:r>
      <w:r w:rsidR="000313E6">
        <w:rPr>
          <w:rFonts w:eastAsia="Calibri" w:cs="Arial"/>
          <w:szCs w:val="24"/>
          <w:lang w:val="en" w:eastAsia="en-GB"/>
        </w:rPr>
        <w:t>C</w:t>
      </w:r>
      <w:r w:rsidR="005A3A94">
        <w:rPr>
          <w:rFonts w:eastAsia="Calibri" w:cs="Arial"/>
          <w:szCs w:val="24"/>
          <w:lang w:val="en" w:eastAsia="en-GB"/>
        </w:rPr>
        <w:t xml:space="preserve">harge for </w:t>
      </w:r>
      <w:r w:rsidR="000313E6">
        <w:rPr>
          <w:rFonts w:eastAsia="Calibri" w:cs="Arial"/>
          <w:szCs w:val="24"/>
          <w:lang w:val="en" w:eastAsia="en-GB"/>
        </w:rPr>
        <w:t>P</w:t>
      </w:r>
      <w:r w:rsidR="005A3A94">
        <w:rPr>
          <w:rFonts w:eastAsia="Calibri" w:cs="Arial"/>
          <w:szCs w:val="24"/>
          <w:lang w:val="en" w:eastAsia="en-GB"/>
        </w:rPr>
        <w:t>ayment is a formal demand for payment of the amount owed to the creditor, including interest and associated costs, and generally gives the debtor 14 days in which to make payment. If the debtor does not satisfy the debt within the period specified, the creditor may then use diligence to recover what is owed.</w:t>
      </w:r>
    </w:p>
    <w:p w14:paraId="0243A27E" w14:textId="77777777" w:rsidR="00BA2FF7" w:rsidRPr="003914D9" w:rsidRDefault="00E131E0" w:rsidP="00C304AB">
      <w:pPr>
        <w:pStyle w:val="Heading2"/>
        <w:rPr>
          <w:rFonts w:eastAsia="Calibri"/>
          <w:lang w:val="en" w:eastAsia="en-GB"/>
        </w:rPr>
      </w:pPr>
      <w:bookmarkStart w:id="3" w:name="_Toc100156036"/>
      <w:r>
        <w:rPr>
          <w:rFonts w:eastAsia="Calibri"/>
          <w:lang w:val="en" w:eastAsia="en-GB"/>
        </w:rPr>
        <w:t>2.2</w:t>
      </w:r>
      <w:r>
        <w:rPr>
          <w:rFonts w:eastAsia="Calibri"/>
          <w:lang w:val="en" w:eastAsia="en-GB"/>
        </w:rPr>
        <w:tab/>
      </w:r>
      <w:r w:rsidR="00BA2FF7" w:rsidRPr="003914D9">
        <w:rPr>
          <w:rFonts w:eastAsia="Calibri"/>
          <w:lang w:val="en" w:eastAsia="en-GB"/>
        </w:rPr>
        <w:t>Review of Diligence</w:t>
      </w:r>
      <w:bookmarkEnd w:id="3"/>
    </w:p>
    <w:p w14:paraId="77BD6F9F" w14:textId="77777777" w:rsidR="0048578C" w:rsidRDefault="00476D48" w:rsidP="00C304AB">
      <w:pPr>
        <w:rPr>
          <w:rFonts w:cs="Arial"/>
        </w:rPr>
      </w:pPr>
      <w:r>
        <w:rPr>
          <w:rFonts w:eastAsia="Calibri" w:cs="Arial"/>
          <w:szCs w:val="24"/>
          <w:lang w:val="en" w:eastAsia="en-GB"/>
        </w:rPr>
        <w:t>Accountant</w:t>
      </w:r>
      <w:r w:rsidR="005A3A94">
        <w:t xml:space="preserve"> in Bankruptcy (“AiB”)</w:t>
      </w:r>
      <w:r w:rsidR="00233E3F">
        <w:t>, an a</w:t>
      </w:r>
      <w:r w:rsidR="000C4D7B">
        <w:t>gency of the Scottish Government,</w:t>
      </w:r>
      <w:r w:rsidR="005A3A94">
        <w:t xml:space="preserve"> carried out a review of the Bankruptcy and Diligence etc. (Scotland) Act 2007 (“the 2007 Act”) in 2016. </w:t>
      </w:r>
      <w:r w:rsidR="005A3A94">
        <w:rPr>
          <w:rFonts w:cs="Arial"/>
        </w:rPr>
        <w:t>This review sought to assess the impact of the diligence measures introduced by the 2007 Act, including those provisions which are not yet in force.</w:t>
      </w:r>
    </w:p>
    <w:p w14:paraId="39701B47" w14:textId="77777777" w:rsidR="00233E3F" w:rsidRDefault="0048578C" w:rsidP="00C304AB">
      <w:pPr>
        <w:rPr>
          <w:rFonts w:cs="Arial"/>
        </w:rPr>
      </w:pPr>
      <w:r>
        <w:rPr>
          <w:rFonts w:cs="Arial"/>
        </w:rPr>
        <w:t xml:space="preserve">The diligence system aims to provide effective remedies for recovering debt from those who can but do not pay while providing adequate protections for those who cannot pay a debt. These offer an alternative to a creditor pursuing bankruptcy.                                                          </w:t>
      </w:r>
      <w:r w:rsidR="005A3A94">
        <w:rPr>
          <w:rFonts w:cs="Arial"/>
        </w:rPr>
        <w:t xml:space="preserve"> </w:t>
      </w:r>
    </w:p>
    <w:p w14:paraId="1CD34E95" w14:textId="77777777" w:rsidR="00C55820" w:rsidRPr="009C3509" w:rsidRDefault="00C55820" w:rsidP="00C304AB">
      <w:pPr>
        <w:rPr>
          <w:rFonts w:cs="Arial"/>
        </w:rPr>
      </w:pPr>
      <w:r>
        <w:lastRenderedPageBreak/>
        <w:t>As part of the Diligence Review 2016, AiB carried out a consultation. This provided stakeholders with an opportunity to express their views on the diligence provisions which are currently available in Scotland. Feedback was invited on specific questions and those responses were analysed and used, along with a range of other available information and evidence, to determine if any further changes to diligence were necessary.</w:t>
      </w:r>
    </w:p>
    <w:p w14:paraId="717A7129" w14:textId="77777777" w:rsidR="0078088D" w:rsidRDefault="00C55820" w:rsidP="00C304AB">
      <w:r>
        <w:t xml:space="preserve">The </w:t>
      </w:r>
      <w:r w:rsidRPr="00390C3F">
        <w:t>response to this consultation</w:t>
      </w:r>
      <w:r>
        <w:t xml:space="preserve"> was published by Ai</w:t>
      </w:r>
      <w:r w:rsidR="00C4219C">
        <w:t>B on 20 December 2017 where AiB</w:t>
      </w:r>
      <w:r>
        <w:t xml:space="preserve"> committed to reviewing each diligence measure to ensure the various processes of debt enforcement continue to be as effective as possible.   </w:t>
      </w:r>
    </w:p>
    <w:p w14:paraId="0154133B" w14:textId="77777777" w:rsidR="00C55820" w:rsidRDefault="00C55820" w:rsidP="00C304AB">
      <w:r>
        <w:t xml:space="preserve">AiB also made a commitment to convene a working group to </w:t>
      </w:r>
      <w:r w:rsidRPr="001F702E">
        <w:t xml:space="preserve">initially look at how </w:t>
      </w:r>
      <w:r w:rsidR="0076743B">
        <w:t>D</w:t>
      </w:r>
      <w:r w:rsidRPr="001F702E">
        <w:t xml:space="preserve">isclosure of </w:t>
      </w:r>
      <w:r w:rsidR="0076743B">
        <w:t>I</w:t>
      </w:r>
      <w:r w:rsidRPr="001F702E">
        <w:t>nformation could operate in Scotland.</w:t>
      </w:r>
      <w:r w:rsidR="00956778">
        <w:t xml:space="preserve"> </w:t>
      </w:r>
      <w:r>
        <w:t xml:space="preserve">The aim of the group was to make </w:t>
      </w:r>
      <w:r w:rsidRPr="001F702E">
        <w:t xml:space="preserve">recommendations to Ministers for a regulatory framework that could be taken forward through secondary legislation, allowing implementation of this new diligence. </w:t>
      </w:r>
      <w:r w:rsidR="00C4219C">
        <w:t xml:space="preserve">The group would also review all existing diligence measures with a view to modernising and improving them. </w:t>
      </w:r>
      <w:r w:rsidR="001C666A">
        <w:t>The group convened in August 2018.</w:t>
      </w:r>
    </w:p>
    <w:p w14:paraId="1172701D" w14:textId="77777777" w:rsidR="00C55820" w:rsidRDefault="00C55820" w:rsidP="00C304AB">
      <w:pPr>
        <w:textAlignment w:val="baseline"/>
        <w:rPr>
          <w:rFonts w:eastAsia="Calibri" w:cs="Arial"/>
          <w:szCs w:val="24"/>
          <w:lang w:eastAsia="en-GB"/>
        </w:rPr>
      </w:pPr>
      <w:r>
        <w:rPr>
          <w:rFonts w:eastAsia="Calibri" w:cs="Arial"/>
          <w:szCs w:val="24"/>
          <w:lang w:eastAsia="en-GB"/>
        </w:rPr>
        <w:t>Th</w:t>
      </w:r>
      <w:r w:rsidR="001C666A">
        <w:rPr>
          <w:rFonts w:eastAsia="Calibri" w:cs="Arial"/>
          <w:szCs w:val="24"/>
          <w:lang w:eastAsia="en-GB"/>
        </w:rPr>
        <w:t>e</w:t>
      </w:r>
      <w:r>
        <w:rPr>
          <w:rFonts w:eastAsia="Calibri" w:cs="Arial"/>
          <w:szCs w:val="24"/>
          <w:lang w:eastAsia="en-GB"/>
        </w:rPr>
        <w:t xml:space="preserve"> </w:t>
      </w:r>
      <w:r w:rsidR="001C666A">
        <w:rPr>
          <w:rFonts w:eastAsia="Calibri" w:cs="Arial"/>
          <w:szCs w:val="24"/>
          <w:lang w:eastAsia="en-GB"/>
        </w:rPr>
        <w:t>group has now had the opportunity to consider each of the diligence measures below and this report</w:t>
      </w:r>
      <w:r>
        <w:rPr>
          <w:rFonts w:eastAsia="Calibri" w:cs="Arial"/>
          <w:szCs w:val="24"/>
          <w:lang w:eastAsia="en-GB"/>
        </w:rPr>
        <w:t xml:space="preserve"> </w:t>
      </w:r>
      <w:r w:rsidR="00233E3F">
        <w:rPr>
          <w:rFonts w:eastAsia="Calibri" w:cs="Arial"/>
          <w:szCs w:val="24"/>
          <w:lang w:eastAsia="en-GB"/>
        </w:rPr>
        <w:t>sets</w:t>
      </w:r>
      <w:r>
        <w:rPr>
          <w:rFonts w:eastAsia="Calibri" w:cs="Arial"/>
          <w:szCs w:val="24"/>
          <w:lang w:eastAsia="en-GB"/>
        </w:rPr>
        <w:t xml:space="preserve"> </w:t>
      </w:r>
      <w:r w:rsidR="001C666A">
        <w:rPr>
          <w:rFonts w:eastAsia="Calibri" w:cs="Arial"/>
          <w:szCs w:val="24"/>
          <w:lang w:eastAsia="en-GB"/>
        </w:rPr>
        <w:t xml:space="preserve">out </w:t>
      </w:r>
      <w:r w:rsidR="00233E3F">
        <w:rPr>
          <w:rFonts w:eastAsia="Calibri" w:cs="Arial"/>
          <w:szCs w:val="24"/>
          <w:lang w:eastAsia="en-GB"/>
        </w:rPr>
        <w:t>the group’s</w:t>
      </w:r>
      <w:r>
        <w:rPr>
          <w:rFonts w:eastAsia="Calibri" w:cs="Arial"/>
          <w:szCs w:val="24"/>
          <w:lang w:eastAsia="en-GB"/>
        </w:rPr>
        <w:t xml:space="preserve"> recommendations </w:t>
      </w:r>
      <w:r w:rsidR="00233E3F">
        <w:rPr>
          <w:rFonts w:eastAsia="Calibri" w:cs="Arial"/>
          <w:szCs w:val="24"/>
          <w:lang w:eastAsia="en-GB"/>
        </w:rPr>
        <w:t xml:space="preserve">to Scottish Government </w:t>
      </w:r>
      <w:r>
        <w:rPr>
          <w:rFonts w:eastAsia="Calibri" w:cs="Arial"/>
          <w:szCs w:val="24"/>
          <w:lang w:eastAsia="en-GB"/>
        </w:rPr>
        <w:t xml:space="preserve">on how </w:t>
      </w:r>
      <w:r w:rsidR="00233E3F">
        <w:rPr>
          <w:rFonts w:eastAsia="Calibri" w:cs="Arial"/>
          <w:szCs w:val="24"/>
          <w:lang w:eastAsia="en-GB"/>
        </w:rPr>
        <w:t>these could be</w:t>
      </w:r>
      <w:r w:rsidR="001C666A">
        <w:rPr>
          <w:rFonts w:eastAsia="Calibri" w:cs="Arial"/>
          <w:szCs w:val="24"/>
          <w:lang w:eastAsia="en-GB"/>
        </w:rPr>
        <w:t xml:space="preserve"> </w:t>
      </w:r>
      <w:r w:rsidR="007D0119">
        <w:rPr>
          <w:rFonts w:eastAsia="Calibri" w:cs="Arial"/>
          <w:szCs w:val="24"/>
          <w:lang w:eastAsia="en-GB"/>
        </w:rPr>
        <w:t xml:space="preserve">both </w:t>
      </w:r>
      <w:r>
        <w:rPr>
          <w:rFonts w:eastAsia="Calibri" w:cs="Arial"/>
          <w:szCs w:val="24"/>
          <w:lang w:eastAsia="en-GB"/>
        </w:rPr>
        <w:t>modernise</w:t>
      </w:r>
      <w:r w:rsidR="00233E3F">
        <w:rPr>
          <w:rFonts w:eastAsia="Calibri" w:cs="Arial"/>
          <w:szCs w:val="24"/>
          <w:lang w:eastAsia="en-GB"/>
        </w:rPr>
        <w:t>d</w:t>
      </w:r>
      <w:r w:rsidR="001C666A">
        <w:rPr>
          <w:rFonts w:eastAsia="Calibri" w:cs="Arial"/>
          <w:szCs w:val="24"/>
          <w:lang w:eastAsia="en-GB"/>
        </w:rPr>
        <w:t xml:space="preserve"> and improve</w:t>
      </w:r>
      <w:r w:rsidR="00233E3F">
        <w:rPr>
          <w:rFonts w:eastAsia="Calibri" w:cs="Arial"/>
          <w:szCs w:val="24"/>
          <w:lang w:eastAsia="en-GB"/>
        </w:rPr>
        <w:t>d</w:t>
      </w:r>
      <w:r>
        <w:rPr>
          <w:rFonts w:eastAsia="Calibri" w:cs="Arial"/>
          <w:szCs w:val="24"/>
          <w:lang w:eastAsia="en-GB"/>
        </w:rPr>
        <w:t>:</w:t>
      </w:r>
    </w:p>
    <w:p w14:paraId="6E43CC6B" w14:textId="77777777" w:rsidR="00C55820" w:rsidRPr="00644ACE" w:rsidRDefault="00C55820" w:rsidP="00C304AB">
      <w:pPr>
        <w:numPr>
          <w:ilvl w:val="0"/>
          <w:numId w:val="4"/>
        </w:numPr>
        <w:tabs>
          <w:tab w:val="left" w:pos="720"/>
        </w:tabs>
        <w:textAlignment w:val="baseline"/>
        <w:rPr>
          <w:rFonts w:eastAsia="Calibri" w:cs="Arial"/>
          <w:szCs w:val="24"/>
          <w:lang w:eastAsia="en-GB"/>
        </w:rPr>
      </w:pPr>
      <w:r>
        <w:rPr>
          <w:rFonts w:eastAsia="Calibri" w:cs="Arial"/>
          <w:szCs w:val="24"/>
          <w:lang w:eastAsia="en-GB"/>
        </w:rPr>
        <w:t>Exceptional Attachment</w:t>
      </w:r>
    </w:p>
    <w:p w14:paraId="3A061FF1" w14:textId="77777777" w:rsidR="00C55820" w:rsidRDefault="00C55820" w:rsidP="00C304AB">
      <w:pPr>
        <w:numPr>
          <w:ilvl w:val="0"/>
          <w:numId w:val="4"/>
        </w:numPr>
        <w:tabs>
          <w:tab w:val="left" w:pos="720"/>
        </w:tabs>
        <w:textAlignment w:val="baseline"/>
        <w:rPr>
          <w:rFonts w:eastAsia="Calibri" w:cs="Arial"/>
          <w:szCs w:val="24"/>
          <w:lang w:eastAsia="en-GB"/>
        </w:rPr>
      </w:pPr>
      <w:r>
        <w:rPr>
          <w:rFonts w:eastAsia="Calibri" w:cs="Arial"/>
          <w:szCs w:val="24"/>
          <w:lang w:eastAsia="en-GB"/>
        </w:rPr>
        <w:t>Adjudication for Debt</w:t>
      </w:r>
    </w:p>
    <w:p w14:paraId="1804348C" w14:textId="77777777" w:rsidR="00C55820" w:rsidRDefault="00C55820" w:rsidP="00C304AB">
      <w:pPr>
        <w:numPr>
          <w:ilvl w:val="0"/>
          <w:numId w:val="4"/>
        </w:numPr>
        <w:tabs>
          <w:tab w:val="left" w:pos="720"/>
        </w:tabs>
        <w:textAlignment w:val="baseline"/>
        <w:rPr>
          <w:rFonts w:eastAsia="Calibri" w:cs="Arial"/>
          <w:szCs w:val="24"/>
          <w:lang w:eastAsia="en-GB"/>
        </w:rPr>
      </w:pPr>
      <w:r>
        <w:rPr>
          <w:rFonts w:eastAsia="Calibri" w:cs="Arial"/>
          <w:szCs w:val="24"/>
          <w:lang w:eastAsia="en-GB"/>
        </w:rPr>
        <w:t>Inhibition</w:t>
      </w:r>
    </w:p>
    <w:p w14:paraId="7460AA16" w14:textId="77777777" w:rsidR="00C55820" w:rsidRDefault="00C55820" w:rsidP="00C304AB">
      <w:pPr>
        <w:numPr>
          <w:ilvl w:val="0"/>
          <w:numId w:val="4"/>
        </w:numPr>
        <w:tabs>
          <w:tab w:val="left" w:pos="720"/>
        </w:tabs>
        <w:textAlignment w:val="baseline"/>
        <w:rPr>
          <w:rFonts w:eastAsia="Calibri" w:cs="Arial"/>
          <w:szCs w:val="24"/>
          <w:lang w:eastAsia="en-GB"/>
        </w:rPr>
      </w:pPr>
      <w:r>
        <w:rPr>
          <w:rFonts w:eastAsia="Calibri" w:cs="Arial"/>
          <w:szCs w:val="24"/>
          <w:lang w:eastAsia="en-GB"/>
        </w:rPr>
        <w:t>Diligence on the Dependence</w:t>
      </w:r>
    </w:p>
    <w:p w14:paraId="3B69F5EB" w14:textId="77777777" w:rsidR="00C55820" w:rsidRDefault="00C55820" w:rsidP="00C304AB">
      <w:pPr>
        <w:numPr>
          <w:ilvl w:val="0"/>
          <w:numId w:val="4"/>
        </w:numPr>
        <w:tabs>
          <w:tab w:val="left" w:pos="720"/>
        </w:tabs>
        <w:textAlignment w:val="baseline"/>
        <w:rPr>
          <w:rFonts w:eastAsia="Calibri" w:cs="Arial"/>
          <w:szCs w:val="24"/>
          <w:lang w:eastAsia="en-GB"/>
        </w:rPr>
      </w:pPr>
      <w:r>
        <w:rPr>
          <w:rFonts w:eastAsia="Calibri" w:cs="Arial"/>
          <w:szCs w:val="24"/>
          <w:lang w:eastAsia="en-GB"/>
        </w:rPr>
        <w:t>Interim Attachment</w:t>
      </w:r>
    </w:p>
    <w:p w14:paraId="6B0C0FCF" w14:textId="77777777" w:rsidR="00C55820" w:rsidRDefault="00C55820" w:rsidP="00C304AB">
      <w:pPr>
        <w:numPr>
          <w:ilvl w:val="0"/>
          <w:numId w:val="4"/>
        </w:numPr>
        <w:tabs>
          <w:tab w:val="left" w:pos="720"/>
        </w:tabs>
        <w:textAlignment w:val="baseline"/>
        <w:rPr>
          <w:rFonts w:eastAsia="Calibri" w:cs="Arial"/>
          <w:szCs w:val="24"/>
          <w:lang w:eastAsia="en-GB"/>
        </w:rPr>
      </w:pPr>
      <w:r>
        <w:rPr>
          <w:rFonts w:eastAsia="Calibri" w:cs="Arial"/>
          <w:szCs w:val="24"/>
          <w:lang w:eastAsia="en-GB"/>
        </w:rPr>
        <w:t>Money Attachment</w:t>
      </w:r>
    </w:p>
    <w:p w14:paraId="48C7776D" w14:textId="77777777" w:rsidR="00C55820" w:rsidRDefault="00C55820" w:rsidP="00C304AB">
      <w:pPr>
        <w:numPr>
          <w:ilvl w:val="0"/>
          <w:numId w:val="4"/>
        </w:numPr>
        <w:tabs>
          <w:tab w:val="left" w:pos="720"/>
        </w:tabs>
        <w:textAlignment w:val="baseline"/>
        <w:rPr>
          <w:rFonts w:eastAsia="Calibri" w:cs="Arial"/>
          <w:szCs w:val="24"/>
          <w:lang w:eastAsia="en-GB"/>
        </w:rPr>
      </w:pPr>
      <w:r>
        <w:rPr>
          <w:rFonts w:eastAsia="Calibri" w:cs="Arial"/>
          <w:szCs w:val="24"/>
          <w:lang w:eastAsia="en-GB"/>
        </w:rPr>
        <w:t>Diligence against Earnings</w:t>
      </w:r>
    </w:p>
    <w:p w14:paraId="273D7AEC" w14:textId="77777777" w:rsidR="00C55820" w:rsidRDefault="00C55820" w:rsidP="00C304AB">
      <w:pPr>
        <w:numPr>
          <w:ilvl w:val="0"/>
          <w:numId w:val="4"/>
        </w:numPr>
        <w:tabs>
          <w:tab w:val="left" w:pos="720"/>
        </w:tabs>
        <w:textAlignment w:val="baseline"/>
        <w:rPr>
          <w:rFonts w:eastAsia="Calibri" w:cs="Arial"/>
          <w:szCs w:val="24"/>
          <w:lang w:eastAsia="en-GB"/>
        </w:rPr>
      </w:pPr>
      <w:r>
        <w:rPr>
          <w:rFonts w:eastAsia="Calibri" w:cs="Arial"/>
          <w:szCs w:val="24"/>
          <w:lang w:eastAsia="en-GB"/>
        </w:rPr>
        <w:t>Arrestment in Execution and Action of Furthcoming</w:t>
      </w:r>
    </w:p>
    <w:p w14:paraId="7CA17FE7" w14:textId="77777777" w:rsidR="00C55820" w:rsidRDefault="00C55820" w:rsidP="00C304AB">
      <w:pPr>
        <w:numPr>
          <w:ilvl w:val="0"/>
          <w:numId w:val="4"/>
        </w:numPr>
        <w:tabs>
          <w:tab w:val="left" w:pos="720"/>
        </w:tabs>
        <w:textAlignment w:val="baseline"/>
        <w:rPr>
          <w:rFonts w:eastAsia="Calibri" w:cs="Arial"/>
          <w:szCs w:val="24"/>
          <w:lang w:eastAsia="en-GB"/>
        </w:rPr>
      </w:pPr>
      <w:r>
        <w:rPr>
          <w:rFonts w:eastAsia="Calibri" w:cs="Arial"/>
          <w:szCs w:val="24"/>
          <w:lang w:eastAsia="en-GB"/>
        </w:rPr>
        <w:t>Landlord’s Hypothec</w:t>
      </w:r>
    </w:p>
    <w:p w14:paraId="5AB4CEC2" w14:textId="77777777" w:rsidR="00C55820" w:rsidRDefault="00C55820" w:rsidP="00C304AB">
      <w:pPr>
        <w:numPr>
          <w:ilvl w:val="0"/>
          <w:numId w:val="4"/>
        </w:numPr>
        <w:tabs>
          <w:tab w:val="left" w:pos="720"/>
        </w:tabs>
        <w:textAlignment w:val="baseline"/>
        <w:rPr>
          <w:rFonts w:eastAsia="Calibri" w:cs="Arial"/>
          <w:szCs w:val="24"/>
          <w:lang w:eastAsia="en-GB"/>
        </w:rPr>
      </w:pPr>
      <w:proofErr w:type="spellStart"/>
      <w:r>
        <w:rPr>
          <w:rFonts w:eastAsia="Calibri" w:cs="Arial"/>
          <w:szCs w:val="24"/>
          <w:lang w:eastAsia="en-GB"/>
        </w:rPr>
        <w:t>Maills</w:t>
      </w:r>
      <w:proofErr w:type="spellEnd"/>
      <w:r>
        <w:rPr>
          <w:rFonts w:eastAsia="Calibri" w:cs="Arial"/>
          <w:szCs w:val="24"/>
          <w:lang w:eastAsia="en-GB"/>
        </w:rPr>
        <w:t xml:space="preserve"> and Duties</w:t>
      </w:r>
    </w:p>
    <w:p w14:paraId="656CBC78" w14:textId="77777777" w:rsidR="00C55820" w:rsidRDefault="00C55820" w:rsidP="00C304AB">
      <w:pPr>
        <w:numPr>
          <w:ilvl w:val="0"/>
          <w:numId w:val="4"/>
        </w:numPr>
        <w:tabs>
          <w:tab w:val="left" w:pos="720"/>
        </w:tabs>
        <w:textAlignment w:val="baseline"/>
        <w:rPr>
          <w:rFonts w:eastAsia="Calibri" w:cs="Arial"/>
          <w:szCs w:val="24"/>
          <w:lang w:eastAsia="en-GB"/>
        </w:rPr>
      </w:pPr>
      <w:r>
        <w:rPr>
          <w:rFonts w:eastAsia="Calibri" w:cs="Arial"/>
          <w:szCs w:val="24"/>
          <w:lang w:eastAsia="en-GB"/>
        </w:rPr>
        <w:t>Admiralty Actions and Arrestment of Ships</w:t>
      </w:r>
    </w:p>
    <w:p w14:paraId="17873930" w14:textId="77777777" w:rsidR="00C55820" w:rsidRDefault="00C55820" w:rsidP="00C304AB">
      <w:pPr>
        <w:numPr>
          <w:ilvl w:val="0"/>
          <w:numId w:val="4"/>
        </w:numPr>
        <w:tabs>
          <w:tab w:val="left" w:pos="720"/>
        </w:tabs>
        <w:textAlignment w:val="baseline"/>
        <w:rPr>
          <w:rFonts w:eastAsia="Calibri" w:cs="Arial"/>
          <w:szCs w:val="24"/>
          <w:lang w:eastAsia="en-GB"/>
        </w:rPr>
      </w:pPr>
      <w:r>
        <w:rPr>
          <w:rFonts w:eastAsia="Calibri" w:cs="Arial"/>
          <w:szCs w:val="24"/>
          <w:lang w:eastAsia="en-GB"/>
        </w:rPr>
        <w:lastRenderedPageBreak/>
        <w:t>Actions for Removing from Heritable Property</w:t>
      </w:r>
    </w:p>
    <w:p w14:paraId="39A9A800" w14:textId="77777777" w:rsidR="00C55820" w:rsidRDefault="00C55820" w:rsidP="00C304AB">
      <w:pPr>
        <w:numPr>
          <w:ilvl w:val="0"/>
          <w:numId w:val="4"/>
        </w:numPr>
        <w:tabs>
          <w:tab w:val="left" w:pos="720"/>
        </w:tabs>
        <w:textAlignment w:val="baseline"/>
        <w:rPr>
          <w:rFonts w:eastAsia="Calibri" w:cs="Arial"/>
          <w:szCs w:val="24"/>
          <w:lang w:eastAsia="en-GB"/>
        </w:rPr>
      </w:pPr>
      <w:r>
        <w:rPr>
          <w:rFonts w:eastAsia="Calibri" w:cs="Arial"/>
          <w:szCs w:val="24"/>
          <w:lang w:eastAsia="en-GB"/>
        </w:rPr>
        <w:t>Land Attachment</w:t>
      </w:r>
    </w:p>
    <w:p w14:paraId="3C9EDF5E" w14:textId="77777777" w:rsidR="00C55820" w:rsidRDefault="00C55820" w:rsidP="00C304AB">
      <w:pPr>
        <w:numPr>
          <w:ilvl w:val="0"/>
          <w:numId w:val="4"/>
        </w:numPr>
        <w:tabs>
          <w:tab w:val="left" w:pos="720"/>
        </w:tabs>
        <w:textAlignment w:val="baseline"/>
        <w:rPr>
          <w:rFonts w:eastAsia="Calibri" w:cs="Arial"/>
          <w:szCs w:val="24"/>
          <w:lang w:eastAsia="en-GB"/>
        </w:rPr>
      </w:pPr>
      <w:r>
        <w:rPr>
          <w:rFonts w:eastAsia="Calibri" w:cs="Arial"/>
          <w:szCs w:val="24"/>
          <w:lang w:eastAsia="en-GB"/>
        </w:rPr>
        <w:t>Disclosure of Information</w:t>
      </w:r>
    </w:p>
    <w:p w14:paraId="35EBEB0C" w14:textId="77777777" w:rsidR="00C55820" w:rsidRDefault="00C55820" w:rsidP="00C304AB">
      <w:pPr>
        <w:numPr>
          <w:ilvl w:val="0"/>
          <w:numId w:val="4"/>
        </w:numPr>
        <w:tabs>
          <w:tab w:val="left" w:pos="720"/>
        </w:tabs>
        <w:textAlignment w:val="baseline"/>
        <w:rPr>
          <w:rFonts w:eastAsia="Calibri" w:cs="Arial"/>
          <w:szCs w:val="24"/>
          <w:lang w:eastAsia="en-GB"/>
        </w:rPr>
      </w:pPr>
      <w:r>
        <w:rPr>
          <w:rFonts w:eastAsia="Calibri" w:cs="Arial"/>
          <w:szCs w:val="24"/>
          <w:lang w:eastAsia="en-GB"/>
        </w:rPr>
        <w:t>Residual Attachment</w:t>
      </w:r>
    </w:p>
    <w:p w14:paraId="36A4F34B" w14:textId="77777777" w:rsidR="00BA2FF7" w:rsidRDefault="00BA2FF7" w:rsidP="00C304AB">
      <w:pPr>
        <w:tabs>
          <w:tab w:val="left" w:pos="720"/>
        </w:tabs>
        <w:textAlignment w:val="baseline"/>
        <w:rPr>
          <w:rFonts w:eastAsia="Calibri" w:cs="Arial"/>
          <w:szCs w:val="24"/>
          <w:lang w:eastAsia="en-GB"/>
        </w:rPr>
      </w:pPr>
      <w:r>
        <w:rPr>
          <w:rFonts w:eastAsia="Calibri" w:cs="Arial"/>
          <w:szCs w:val="24"/>
          <w:lang w:eastAsia="en-GB"/>
        </w:rPr>
        <w:t>The group also considered Summary Warrants which</w:t>
      </w:r>
      <w:r w:rsidR="0076743B">
        <w:rPr>
          <w:rFonts w:eastAsia="Calibri" w:cs="Arial"/>
          <w:szCs w:val="24"/>
          <w:lang w:eastAsia="en-GB"/>
        </w:rPr>
        <w:t>,</w:t>
      </w:r>
      <w:r>
        <w:rPr>
          <w:rFonts w:eastAsia="Calibri" w:cs="Arial"/>
          <w:szCs w:val="24"/>
          <w:lang w:eastAsia="en-GB"/>
        </w:rPr>
        <w:t xml:space="preserve"> although not a form of diligence</w:t>
      </w:r>
      <w:r w:rsidR="0076743B">
        <w:rPr>
          <w:rFonts w:eastAsia="Calibri" w:cs="Arial"/>
          <w:szCs w:val="24"/>
          <w:lang w:eastAsia="en-GB"/>
        </w:rPr>
        <w:t>,</w:t>
      </w:r>
      <w:r>
        <w:rPr>
          <w:rFonts w:eastAsia="Calibri" w:cs="Arial"/>
          <w:szCs w:val="24"/>
          <w:lang w:eastAsia="en-GB"/>
        </w:rPr>
        <w:t xml:space="preserve"> it is used to authorise the recovery of a debt </w:t>
      </w:r>
      <w:r w:rsidR="00CF6AB9">
        <w:rPr>
          <w:rFonts w:eastAsia="Calibri" w:cs="Arial"/>
          <w:szCs w:val="24"/>
          <w:lang w:eastAsia="en-GB"/>
        </w:rPr>
        <w:t>using</w:t>
      </w:r>
      <w:r>
        <w:rPr>
          <w:rFonts w:eastAsia="Calibri" w:cs="Arial"/>
          <w:szCs w:val="24"/>
          <w:lang w:eastAsia="en-GB"/>
        </w:rPr>
        <w:t xml:space="preserve"> diligence. The Charge for Payment is mentioned within this report and again this is not a form of diligence, but </w:t>
      </w:r>
      <w:proofErr w:type="gramStart"/>
      <w:r>
        <w:rPr>
          <w:rFonts w:eastAsia="Calibri" w:cs="Arial"/>
          <w:szCs w:val="24"/>
          <w:lang w:eastAsia="en-GB"/>
        </w:rPr>
        <w:t>a necessary prerequisite</w:t>
      </w:r>
      <w:proofErr w:type="gramEnd"/>
      <w:r>
        <w:rPr>
          <w:rFonts w:eastAsia="Calibri" w:cs="Arial"/>
          <w:szCs w:val="24"/>
          <w:lang w:eastAsia="en-GB"/>
        </w:rPr>
        <w:t xml:space="preserve"> to diligence.     </w:t>
      </w:r>
    </w:p>
    <w:p w14:paraId="7116461B" w14:textId="77777777" w:rsidR="00042BF4" w:rsidRPr="00042BF4" w:rsidRDefault="00EC2B0F" w:rsidP="00E131E0">
      <w:pPr>
        <w:pStyle w:val="Heading1"/>
      </w:pPr>
      <w:bookmarkStart w:id="4" w:name="_Toc100156037"/>
      <w:r>
        <w:t>3.</w:t>
      </w:r>
      <w:r>
        <w:tab/>
      </w:r>
      <w:r w:rsidR="00042BF4" w:rsidRPr="00042BF4">
        <w:t>L</w:t>
      </w:r>
      <w:r w:rsidR="00E76868">
        <w:t>egislation</w:t>
      </w:r>
      <w:bookmarkEnd w:id="4"/>
    </w:p>
    <w:p w14:paraId="7E8C6D0B" w14:textId="77777777" w:rsidR="007463C1" w:rsidRDefault="00042BF4" w:rsidP="00C304AB">
      <w:pPr>
        <w:rPr>
          <w:rFonts w:cs="Arial"/>
        </w:rPr>
      </w:pPr>
      <w:r>
        <w:t>Diligence in Scotland is covered by the following legislation:</w:t>
      </w:r>
      <w:r w:rsidR="00153EBA">
        <w:t xml:space="preserve"> </w:t>
      </w:r>
      <w:r>
        <w:rPr>
          <w:rFonts w:cs="Arial"/>
        </w:rPr>
        <w:t>the Debtors (Scotland) Act 1987 (“the 1987 Act”); the Debt Arrangement and Attachment (Scotland) Act 2002 (“the</w:t>
      </w:r>
      <w:r w:rsidR="007067C7">
        <w:rPr>
          <w:rFonts w:cs="Arial"/>
        </w:rPr>
        <w:t xml:space="preserve"> 2002 Act”); and the 2007 A</w:t>
      </w:r>
      <w:r w:rsidR="00390A88">
        <w:rPr>
          <w:rFonts w:cs="Arial"/>
        </w:rPr>
        <w:t>ct.</w:t>
      </w:r>
    </w:p>
    <w:p w14:paraId="6C404D48" w14:textId="77777777" w:rsidR="00C55820" w:rsidRPr="00330973" w:rsidRDefault="00EC2B0F" w:rsidP="00E131E0">
      <w:pPr>
        <w:pStyle w:val="Heading1"/>
      </w:pPr>
      <w:bookmarkStart w:id="5" w:name="_Toc100156038"/>
      <w:r>
        <w:t>4.</w:t>
      </w:r>
      <w:r>
        <w:tab/>
      </w:r>
      <w:r w:rsidR="00C55820" w:rsidRPr="00330973">
        <w:t>D</w:t>
      </w:r>
      <w:r w:rsidR="00E76868">
        <w:t>iligence Working Group</w:t>
      </w:r>
      <w:bookmarkEnd w:id="5"/>
    </w:p>
    <w:p w14:paraId="79E1C0F5" w14:textId="77777777" w:rsidR="00C55820" w:rsidRDefault="00C55820" w:rsidP="00C304AB">
      <w:pPr>
        <w:rPr>
          <w:rFonts w:cs="Arial"/>
          <w:szCs w:val="24"/>
          <w:lang w:val="en" w:eastAsia="en-GB"/>
        </w:rPr>
      </w:pPr>
      <w:r w:rsidRPr="00FE6275">
        <w:rPr>
          <w:rFonts w:cs="Arial"/>
          <w:szCs w:val="24"/>
          <w:lang w:val="en" w:eastAsia="en-GB"/>
        </w:rPr>
        <w:t xml:space="preserve">The </w:t>
      </w:r>
      <w:r>
        <w:rPr>
          <w:rFonts w:cs="Arial"/>
          <w:szCs w:val="24"/>
          <w:lang w:val="en" w:eastAsia="en-GB"/>
        </w:rPr>
        <w:t xml:space="preserve">aim of the Diligence Working Group </w:t>
      </w:r>
      <w:r w:rsidR="00BA2FF7">
        <w:rPr>
          <w:rFonts w:cs="Arial"/>
          <w:szCs w:val="24"/>
          <w:lang w:val="en" w:eastAsia="en-GB"/>
        </w:rPr>
        <w:t xml:space="preserve">was </w:t>
      </w:r>
      <w:r>
        <w:rPr>
          <w:rFonts w:cs="Arial"/>
          <w:szCs w:val="24"/>
          <w:lang w:val="en" w:eastAsia="en-GB"/>
        </w:rPr>
        <w:t xml:space="preserve">to </w:t>
      </w:r>
      <w:r w:rsidRPr="00FE6275">
        <w:rPr>
          <w:rFonts w:cs="Arial"/>
          <w:szCs w:val="24"/>
          <w:lang w:val="en" w:eastAsia="en-GB"/>
        </w:rPr>
        <w:t>consider how diligence me</w:t>
      </w:r>
      <w:r>
        <w:rPr>
          <w:rFonts w:cs="Arial"/>
          <w:szCs w:val="24"/>
          <w:lang w:val="en" w:eastAsia="en-GB"/>
        </w:rPr>
        <w:t xml:space="preserve">asures could be improved; </w:t>
      </w:r>
      <w:r w:rsidRPr="00FE6275">
        <w:rPr>
          <w:rFonts w:cs="Arial"/>
          <w:szCs w:val="24"/>
          <w:lang w:val="en" w:eastAsia="en-GB"/>
        </w:rPr>
        <w:t xml:space="preserve">act as a discussion forum to ensure that all member’s suggestions and views on the future of </w:t>
      </w:r>
      <w:r>
        <w:rPr>
          <w:rFonts w:cs="Arial"/>
          <w:szCs w:val="24"/>
          <w:lang w:val="en" w:eastAsia="en-GB"/>
        </w:rPr>
        <w:t xml:space="preserve">diligence </w:t>
      </w:r>
      <w:r w:rsidR="00BA2FF7">
        <w:rPr>
          <w:rFonts w:cs="Arial"/>
          <w:szCs w:val="24"/>
          <w:lang w:val="en" w:eastAsia="en-GB"/>
        </w:rPr>
        <w:t xml:space="preserve">were </w:t>
      </w:r>
      <w:r>
        <w:rPr>
          <w:rFonts w:cs="Arial"/>
          <w:szCs w:val="24"/>
          <w:lang w:val="en" w:eastAsia="en-GB"/>
        </w:rPr>
        <w:t xml:space="preserve">considered; and </w:t>
      </w:r>
      <w:r w:rsidRPr="00FE6275">
        <w:rPr>
          <w:rFonts w:cs="Arial"/>
          <w:szCs w:val="24"/>
          <w:lang w:val="en" w:eastAsia="en-GB"/>
        </w:rPr>
        <w:t xml:space="preserve">help develop recommendations to Ministers. </w:t>
      </w:r>
    </w:p>
    <w:p w14:paraId="64B4764E" w14:textId="77777777" w:rsidR="00C55820" w:rsidRPr="00C81063" w:rsidRDefault="00C55820" w:rsidP="00C304AB">
      <w:pPr>
        <w:rPr>
          <w:rFonts w:cs="Arial"/>
          <w:color w:val="000000" w:themeColor="text1"/>
          <w:szCs w:val="24"/>
        </w:rPr>
      </w:pPr>
      <w:r>
        <w:rPr>
          <w:rFonts w:cs="Arial"/>
          <w:color w:val="000000" w:themeColor="text1"/>
          <w:szCs w:val="24"/>
        </w:rPr>
        <w:t xml:space="preserve">The key objectives of the </w:t>
      </w:r>
      <w:r w:rsidR="00AF28A3">
        <w:rPr>
          <w:rFonts w:cs="Arial"/>
          <w:color w:val="000000" w:themeColor="text1"/>
          <w:szCs w:val="24"/>
        </w:rPr>
        <w:t>group</w:t>
      </w:r>
      <w:r w:rsidRPr="00C81063">
        <w:rPr>
          <w:rFonts w:cs="Arial"/>
          <w:color w:val="000000" w:themeColor="text1"/>
          <w:szCs w:val="24"/>
        </w:rPr>
        <w:t xml:space="preserve"> </w:t>
      </w:r>
      <w:r w:rsidR="00BA2FF7">
        <w:rPr>
          <w:rFonts w:cs="Arial"/>
          <w:color w:val="000000" w:themeColor="text1"/>
          <w:szCs w:val="24"/>
        </w:rPr>
        <w:t>were</w:t>
      </w:r>
      <w:r w:rsidR="00BA2FF7" w:rsidRPr="00C81063">
        <w:rPr>
          <w:rFonts w:cs="Arial"/>
          <w:color w:val="000000" w:themeColor="text1"/>
          <w:szCs w:val="24"/>
        </w:rPr>
        <w:t xml:space="preserve"> </w:t>
      </w:r>
      <w:r w:rsidRPr="00C81063">
        <w:rPr>
          <w:rFonts w:cs="Arial"/>
          <w:color w:val="000000" w:themeColor="text1"/>
          <w:szCs w:val="24"/>
        </w:rPr>
        <w:t>to:</w:t>
      </w:r>
    </w:p>
    <w:p w14:paraId="7A2B7F8D" w14:textId="77777777" w:rsidR="00C55820" w:rsidRDefault="00C55820" w:rsidP="00C304AB">
      <w:pPr>
        <w:pStyle w:val="ListParagraph"/>
        <w:numPr>
          <w:ilvl w:val="0"/>
          <w:numId w:val="9"/>
        </w:numPr>
      </w:pPr>
      <w:r>
        <w:t>c</w:t>
      </w:r>
      <w:r w:rsidRPr="00BA5A6F">
        <w:t>onsider how disclosure of informat</w:t>
      </w:r>
      <w:r>
        <w:t xml:space="preserve">ion could operate in </w:t>
      </w:r>
      <w:proofErr w:type="gramStart"/>
      <w:r>
        <w:t>Scotland;</w:t>
      </w:r>
      <w:proofErr w:type="gramEnd"/>
    </w:p>
    <w:p w14:paraId="71C92FAB" w14:textId="77777777" w:rsidR="00C55820" w:rsidRDefault="00C55820" w:rsidP="00C304AB">
      <w:pPr>
        <w:pStyle w:val="ListParagraph"/>
        <w:numPr>
          <w:ilvl w:val="0"/>
          <w:numId w:val="9"/>
        </w:numPr>
      </w:pPr>
      <w:r>
        <w:t xml:space="preserve">provide </w:t>
      </w:r>
      <w:r w:rsidRPr="00BA5A6F">
        <w:t xml:space="preserve">recommendations to Ministers for a detailed regulatory framework that could be taken forward through secondary legislation, allowing implementation of </w:t>
      </w:r>
      <w:r w:rsidR="002E7091">
        <w:t>the Disclosure of I</w:t>
      </w:r>
      <w:r>
        <w:t>nformation; and</w:t>
      </w:r>
    </w:p>
    <w:p w14:paraId="4E369F3E" w14:textId="77777777" w:rsidR="00E131E0" w:rsidRPr="00EC2B0F" w:rsidRDefault="00C55820" w:rsidP="00C304AB">
      <w:pPr>
        <w:pStyle w:val="ListParagraph"/>
        <w:numPr>
          <w:ilvl w:val="0"/>
          <w:numId w:val="9"/>
        </w:numPr>
      </w:pPr>
      <w:r>
        <w:t>w</w:t>
      </w:r>
      <w:r w:rsidRPr="00BA5A6F">
        <w:t>here appropriate, finalise proposals for oth</w:t>
      </w:r>
      <w:r w:rsidR="002E7091">
        <w:t>er diligence measures, such as Land Attachment and Residual A</w:t>
      </w:r>
      <w:r w:rsidRPr="00BA5A6F">
        <w:t>ttachment.</w:t>
      </w:r>
      <w:r>
        <w:t xml:space="preserve"> </w:t>
      </w:r>
    </w:p>
    <w:p w14:paraId="2087EB90" w14:textId="77777777" w:rsidR="00EC2B0F" w:rsidRDefault="00EC2B0F" w:rsidP="00C304AB">
      <w:pPr>
        <w:rPr>
          <w:rFonts w:cs="Arial"/>
          <w:color w:val="000000" w:themeColor="text1"/>
          <w:szCs w:val="24"/>
        </w:rPr>
      </w:pPr>
    </w:p>
    <w:p w14:paraId="1964A538" w14:textId="77777777" w:rsidR="00C55820" w:rsidRPr="00D5217B" w:rsidRDefault="00C55820" w:rsidP="00C304AB">
      <w:pPr>
        <w:rPr>
          <w:rFonts w:cs="Arial"/>
          <w:color w:val="000000" w:themeColor="text1"/>
          <w:szCs w:val="24"/>
        </w:rPr>
      </w:pPr>
      <w:r>
        <w:rPr>
          <w:rFonts w:cs="Arial"/>
          <w:color w:val="000000" w:themeColor="text1"/>
          <w:szCs w:val="24"/>
        </w:rPr>
        <w:lastRenderedPageBreak/>
        <w:t>AiB Policy Development Team performed</w:t>
      </w:r>
      <w:r w:rsidRPr="00C81063">
        <w:rPr>
          <w:rFonts w:cs="Arial"/>
          <w:color w:val="000000" w:themeColor="text1"/>
          <w:szCs w:val="24"/>
        </w:rPr>
        <w:t xml:space="preserve"> the secretariat function of the</w:t>
      </w:r>
      <w:r>
        <w:rPr>
          <w:rFonts w:cs="Arial"/>
          <w:color w:val="000000" w:themeColor="text1"/>
          <w:szCs w:val="24"/>
        </w:rPr>
        <w:t xml:space="preserve"> group and all minutes and papers have be</w:t>
      </w:r>
      <w:r w:rsidR="00AF28A3">
        <w:rPr>
          <w:rFonts w:cs="Arial"/>
          <w:color w:val="000000" w:themeColor="text1"/>
          <w:szCs w:val="24"/>
        </w:rPr>
        <w:t xml:space="preserve">en published on the </w:t>
      </w:r>
      <w:hyperlink r:id="rId9" w:history="1">
        <w:r w:rsidR="00C304AB" w:rsidRPr="00A96C60">
          <w:rPr>
            <w:rStyle w:val="Hyperlink"/>
            <w:rFonts w:cs="Arial"/>
            <w:color w:val="1F4E79" w:themeColor="accent1" w:themeShade="80"/>
            <w:szCs w:val="24"/>
            <w:u w:val="single"/>
          </w:rPr>
          <w:t xml:space="preserve">Diligence Working Group section of the </w:t>
        </w:r>
        <w:r w:rsidR="00AF28A3" w:rsidRPr="00A96C60">
          <w:rPr>
            <w:rStyle w:val="Hyperlink"/>
            <w:rFonts w:cs="Arial"/>
            <w:color w:val="1F4E79" w:themeColor="accent1" w:themeShade="80"/>
            <w:szCs w:val="24"/>
            <w:u w:val="single"/>
          </w:rPr>
          <w:t>AiB website</w:t>
        </w:r>
      </w:hyperlink>
      <w:r w:rsidR="00C304AB">
        <w:rPr>
          <w:rFonts w:cs="Arial"/>
          <w:color w:val="000000" w:themeColor="text1"/>
          <w:szCs w:val="24"/>
        </w:rPr>
        <w:t>.</w:t>
      </w:r>
      <w:r w:rsidR="00AF28A3">
        <w:rPr>
          <w:rFonts w:cs="Arial"/>
          <w:color w:val="000000" w:themeColor="text1"/>
          <w:szCs w:val="24"/>
        </w:rPr>
        <w:t xml:space="preserve"> </w:t>
      </w:r>
      <w:r>
        <w:t xml:space="preserve">The first meeting of the group took place on 22 August 2018 </w:t>
      </w:r>
      <w:r w:rsidR="00233E3F">
        <w:t xml:space="preserve">and has since convened </w:t>
      </w:r>
      <w:r w:rsidR="009028CD">
        <w:t>six</w:t>
      </w:r>
      <w:r w:rsidR="00233E3F">
        <w:t xml:space="preserve"> further meetings</w:t>
      </w:r>
      <w:r>
        <w:t xml:space="preserve">. These discussions </w:t>
      </w:r>
      <w:r w:rsidR="00233E3F">
        <w:t xml:space="preserve">highlighted </w:t>
      </w:r>
      <w:r>
        <w:t xml:space="preserve">the complexity of </w:t>
      </w:r>
      <w:r w:rsidR="00233E3F">
        <w:t xml:space="preserve">existing </w:t>
      </w:r>
      <w:r>
        <w:t xml:space="preserve">diligence </w:t>
      </w:r>
      <w:r w:rsidR="00233E3F">
        <w:t xml:space="preserve">arrangements </w:t>
      </w:r>
      <w:r>
        <w:t xml:space="preserve">and </w:t>
      </w:r>
      <w:r w:rsidR="00233E3F">
        <w:t xml:space="preserve">brought together </w:t>
      </w:r>
      <w:r>
        <w:t xml:space="preserve">a </w:t>
      </w:r>
      <w:r w:rsidR="00233E3F">
        <w:t xml:space="preserve">broad </w:t>
      </w:r>
      <w:r>
        <w:t xml:space="preserve">range of </w:t>
      </w:r>
      <w:r w:rsidR="00233E3F">
        <w:t>opinion and constructive suggestions for future policy development</w:t>
      </w:r>
      <w:r>
        <w:t>.</w:t>
      </w:r>
      <w:r w:rsidR="00A516F4">
        <w:t xml:space="preserve">  </w:t>
      </w:r>
    </w:p>
    <w:p w14:paraId="452307C5" w14:textId="77777777" w:rsidR="00C55820" w:rsidRPr="00FE6275" w:rsidRDefault="00C55820" w:rsidP="00C304AB">
      <w:pPr>
        <w:rPr>
          <w:rFonts w:cs="Arial"/>
          <w:szCs w:val="24"/>
          <w:lang w:val="en" w:eastAsia="en-GB"/>
        </w:rPr>
      </w:pPr>
      <w:r>
        <w:rPr>
          <w:rFonts w:cs="Arial"/>
          <w:color w:val="000000" w:themeColor="text1"/>
          <w:szCs w:val="24"/>
        </w:rPr>
        <w:t>The m</w:t>
      </w:r>
      <w:r w:rsidRPr="00C81063">
        <w:rPr>
          <w:rFonts w:cs="Arial"/>
          <w:color w:val="000000" w:themeColor="text1"/>
          <w:szCs w:val="24"/>
        </w:rPr>
        <w:t xml:space="preserve">embership </w:t>
      </w:r>
      <w:r w:rsidR="004F4460">
        <w:rPr>
          <w:rFonts w:cs="Arial"/>
          <w:color w:val="000000" w:themeColor="text1"/>
          <w:szCs w:val="24"/>
        </w:rPr>
        <w:t>of the group is</w:t>
      </w:r>
      <w:r>
        <w:rPr>
          <w:rFonts w:cs="Arial"/>
          <w:color w:val="000000" w:themeColor="text1"/>
          <w:szCs w:val="24"/>
        </w:rPr>
        <w:t xml:space="preserve"> as </w:t>
      </w:r>
      <w:r w:rsidRPr="00C81063">
        <w:rPr>
          <w:rFonts w:cs="Arial"/>
          <w:color w:val="000000" w:themeColor="text1"/>
          <w:szCs w:val="24"/>
        </w:rPr>
        <w:t>follows</w:t>
      </w:r>
      <w:r w:rsidR="00233E3F">
        <w:rPr>
          <w:rFonts w:cs="Arial"/>
          <w:color w:val="000000" w:themeColor="text1"/>
          <w:szCs w:val="24"/>
        </w:rPr>
        <w:t xml:space="preserve">: </w:t>
      </w:r>
    </w:p>
    <w:tbl>
      <w:tblPr>
        <w:tblStyle w:val="TableGrid"/>
        <w:tblW w:w="9042" w:type="dxa"/>
        <w:jc w:val="center"/>
        <w:shd w:val="clear" w:color="auto" w:fill="F2F2F2" w:themeFill="background1" w:themeFillShade="F2"/>
        <w:tblLook w:val="04A0" w:firstRow="1" w:lastRow="0" w:firstColumn="1" w:lastColumn="0" w:noHBand="0" w:noVBand="1"/>
        <w:tblDescription w:val="Table listing the names of the members of the diligence working group and their organisations."/>
      </w:tblPr>
      <w:tblGrid>
        <w:gridCol w:w="3051"/>
        <w:gridCol w:w="5991"/>
      </w:tblGrid>
      <w:tr w:rsidR="00C304AB" w:rsidRPr="0078088D" w14:paraId="7DAA14EF" w14:textId="77777777" w:rsidTr="003914D9">
        <w:trPr>
          <w:cantSplit/>
          <w:trHeight w:val="121"/>
          <w:tblHeader/>
          <w:jc w:val="center"/>
        </w:trPr>
        <w:tc>
          <w:tcPr>
            <w:tcW w:w="3051" w:type="dxa"/>
            <w:shd w:val="clear" w:color="auto" w:fill="F2F2F2" w:themeFill="background1" w:themeFillShade="F2"/>
          </w:tcPr>
          <w:p w14:paraId="6BEDF3C5" w14:textId="77777777" w:rsidR="00C304AB" w:rsidRPr="0078088D" w:rsidRDefault="00C304AB" w:rsidP="00C304AB">
            <w:pPr>
              <w:rPr>
                <w:rFonts w:cs="Arial"/>
                <w:color w:val="000000" w:themeColor="text1"/>
                <w:szCs w:val="24"/>
              </w:rPr>
            </w:pPr>
            <w:r w:rsidRPr="0078088D">
              <w:rPr>
                <w:rFonts w:cs="Arial"/>
                <w:color w:val="000000" w:themeColor="text1"/>
                <w:szCs w:val="24"/>
              </w:rPr>
              <w:t>Name</w:t>
            </w:r>
          </w:p>
        </w:tc>
        <w:tc>
          <w:tcPr>
            <w:tcW w:w="5991" w:type="dxa"/>
            <w:shd w:val="clear" w:color="auto" w:fill="F2F2F2" w:themeFill="background1" w:themeFillShade="F2"/>
          </w:tcPr>
          <w:p w14:paraId="22ADB94A" w14:textId="77777777" w:rsidR="00C304AB" w:rsidRPr="0078088D" w:rsidRDefault="00C304AB" w:rsidP="00C304AB">
            <w:pPr>
              <w:rPr>
                <w:rFonts w:cs="Arial"/>
                <w:color w:val="000000" w:themeColor="text1"/>
                <w:szCs w:val="24"/>
              </w:rPr>
            </w:pPr>
            <w:r w:rsidRPr="0078088D">
              <w:rPr>
                <w:rFonts w:cs="Arial"/>
                <w:color w:val="000000" w:themeColor="text1"/>
                <w:szCs w:val="24"/>
              </w:rPr>
              <w:t>Organisation</w:t>
            </w:r>
          </w:p>
        </w:tc>
      </w:tr>
      <w:tr w:rsidR="00C55820" w:rsidRPr="0078088D" w14:paraId="18B3128A" w14:textId="77777777" w:rsidTr="005E46CA">
        <w:trPr>
          <w:trHeight w:val="121"/>
          <w:jc w:val="center"/>
        </w:trPr>
        <w:tc>
          <w:tcPr>
            <w:tcW w:w="3051" w:type="dxa"/>
            <w:shd w:val="clear" w:color="auto" w:fill="F2F2F2" w:themeFill="background1" w:themeFillShade="F2"/>
          </w:tcPr>
          <w:p w14:paraId="00F218DA" w14:textId="77777777" w:rsidR="00C55820" w:rsidRPr="003914D9" w:rsidRDefault="00C55820" w:rsidP="00C304AB">
            <w:pPr>
              <w:rPr>
                <w:rFonts w:cs="Arial"/>
                <w:color w:val="000000" w:themeColor="text1"/>
                <w:szCs w:val="24"/>
              </w:rPr>
            </w:pPr>
            <w:r w:rsidRPr="003914D9">
              <w:rPr>
                <w:rFonts w:cs="Arial"/>
                <w:color w:val="000000" w:themeColor="text1"/>
                <w:szCs w:val="24"/>
              </w:rPr>
              <w:t>Carol Kirk</w:t>
            </w:r>
          </w:p>
        </w:tc>
        <w:tc>
          <w:tcPr>
            <w:tcW w:w="5991" w:type="dxa"/>
            <w:shd w:val="clear" w:color="auto" w:fill="F2F2F2" w:themeFill="background1" w:themeFillShade="F2"/>
          </w:tcPr>
          <w:p w14:paraId="62B018C4" w14:textId="77777777" w:rsidR="00C55820" w:rsidRPr="003914D9" w:rsidRDefault="00C55820" w:rsidP="00C304AB">
            <w:pPr>
              <w:rPr>
                <w:rFonts w:cs="Arial"/>
                <w:color w:val="000000" w:themeColor="text1"/>
                <w:szCs w:val="24"/>
              </w:rPr>
            </w:pPr>
            <w:r w:rsidRPr="003914D9">
              <w:rPr>
                <w:rFonts w:cs="Arial"/>
                <w:color w:val="000000" w:themeColor="text1"/>
                <w:szCs w:val="24"/>
              </w:rPr>
              <w:t>Policy Review Team Leader, AiB, Chair</w:t>
            </w:r>
          </w:p>
        </w:tc>
      </w:tr>
      <w:tr w:rsidR="00C55820" w:rsidRPr="0078088D" w14:paraId="7862DCB8" w14:textId="77777777" w:rsidTr="005E46CA">
        <w:trPr>
          <w:trHeight w:val="121"/>
          <w:jc w:val="center"/>
        </w:trPr>
        <w:tc>
          <w:tcPr>
            <w:tcW w:w="3051" w:type="dxa"/>
            <w:shd w:val="clear" w:color="auto" w:fill="F2F2F2" w:themeFill="background1" w:themeFillShade="F2"/>
          </w:tcPr>
          <w:p w14:paraId="28DAF653" w14:textId="77777777" w:rsidR="00C55820" w:rsidRPr="003914D9" w:rsidRDefault="00C55820" w:rsidP="00C304AB">
            <w:pPr>
              <w:rPr>
                <w:rFonts w:cs="Arial"/>
                <w:color w:val="000000" w:themeColor="text1"/>
                <w:szCs w:val="24"/>
              </w:rPr>
            </w:pPr>
            <w:r w:rsidRPr="003914D9">
              <w:rPr>
                <w:rFonts w:cs="Arial"/>
                <w:color w:val="000000" w:themeColor="text1"/>
                <w:szCs w:val="24"/>
              </w:rPr>
              <w:t>Laura Sneddon</w:t>
            </w:r>
          </w:p>
        </w:tc>
        <w:tc>
          <w:tcPr>
            <w:tcW w:w="5991" w:type="dxa"/>
            <w:shd w:val="clear" w:color="auto" w:fill="F2F2F2" w:themeFill="background1" w:themeFillShade="F2"/>
          </w:tcPr>
          <w:p w14:paraId="73289ED9" w14:textId="77777777" w:rsidR="00C55820" w:rsidRPr="003914D9" w:rsidRDefault="00C55820" w:rsidP="00C304AB">
            <w:pPr>
              <w:rPr>
                <w:rFonts w:cs="Arial"/>
                <w:color w:val="000000" w:themeColor="text1"/>
                <w:szCs w:val="24"/>
              </w:rPr>
            </w:pPr>
            <w:r w:rsidRPr="003914D9">
              <w:rPr>
                <w:rFonts w:cs="Arial"/>
                <w:color w:val="000000" w:themeColor="text1"/>
                <w:szCs w:val="24"/>
              </w:rPr>
              <w:t>Policy Development Manager, AiB Secretariat</w:t>
            </w:r>
          </w:p>
        </w:tc>
      </w:tr>
      <w:tr w:rsidR="00C55820" w:rsidRPr="0078088D" w14:paraId="2638E3EC" w14:textId="77777777" w:rsidTr="005E46CA">
        <w:trPr>
          <w:trHeight w:val="121"/>
          <w:jc w:val="center"/>
        </w:trPr>
        <w:tc>
          <w:tcPr>
            <w:tcW w:w="3051" w:type="dxa"/>
            <w:shd w:val="clear" w:color="auto" w:fill="F2F2F2" w:themeFill="background1" w:themeFillShade="F2"/>
          </w:tcPr>
          <w:p w14:paraId="03BA82A6" w14:textId="77777777" w:rsidR="00C55820" w:rsidRPr="003914D9" w:rsidRDefault="00C55820" w:rsidP="00C304AB">
            <w:pPr>
              <w:rPr>
                <w:rFonts w:cs="Arial"/>
                <w:color w:val="000000" w:themeColor="text1"/>
                <w:szCs w:val="24"/>
              </w:rPr>
            </w:pPr>
            <w:r w:rsidRPr="003914D9">
              <w:rPr>
                <w:rFonts w:cs="Arial"/>
                <w:color w:val="000000" w:themeColor="text1"/>
                <w:szCs w:val="24"/>
              </w:rPr>
              <w:t>Pauline Carrigan</w:t>
            </w:r>
          </w:p>
        </w:tc>
        <w:tc>
          <w:tcPr>
            <w:tcW w:w="5991" w:type="dxa"/>
            <w:shd w:val="clear" w:color="auto" w:fill="F2F2F2" w:themeFill="background1" w:themeFillShade="F2"/>
          </w:tcPr>
          <w:p w14:paraId="2532BAE7" w14:textId="77777777" w:rsidR="00C55820" w:rsidRPr="003914D9" w:rsidRDefault="00C55820" w:rsidP="00C304AB">
            <w:pPr>
              <w:rPr>
                <w:rFonts w:cs="Arial"/>
                <w:color w:val="000000" w:themeColor="text1"/>
                <w:szCs w:val="24"/>
              </w:rPr>
            </w:pPr>
            <w:r w:rsidRPr="003914D9">
              <w:rPr>
                <w:rFonts w:cs="Arial"/>
                <w:color w:val="000000" w:themeColor="text1"/>
                <w:szCs w:val="24"/>
              </w:rPr>
              <w:t xml:space="preserve">Policy Development </w:t>
            </w:r>
            <w:r w:rsidR="0078088D">
              <w:rPr>
                <w:rFonts w:cs="Arial"/>
                <w:color w:val="000000" w:themeColor="text1"/>
                <w:szCs w:val="24"/>
              </w:rPr>
              <w:t>Officer</w:t>
            </w:r>
            <w:r w:rsidRPr="003914D9">
              <w:rPr>
                <w:rFonts w:cs="Arial"/>
                <w:color w:val="000000" w:themeColor="text1"/>
                <w:szCs w:val="24"/>
              </w:rPr>
              <w:t>, AiB Secretariat</w:t>
            </w:r>
          </w:p>
        </w:tc>
      </w:tr>
      <w:tr w:rsidR="00C55820" w:rsidRPr="0078088D" w14:paraId="4645C5FE" w14:textId="77777777" w:rsidTr="005E46CA">
        <w:trPr>
          <w:trHeight w:val="121"/>
          <w:jc w:val="center"/>
        </w:trPr>
        <w:tc>
          <w:tcPr>
            <w:tcW w:w="3051" w:type="dxa"/>
            <w:shd w:val="clear" w:color="auto" w:fill="F2F2F2" w:themeFill="background1" w:themeFillShade="F2"/>
          </w:tcPr>
          <w:p w14:paraId="6F8C8A75" w14:textId="77777777" w:rsidR="00C55820" w:rsidRPr="003914D9" w:rsidRDefault="00C55820" w:rsidP="00C304AB">
            <w:pPr>
              <w:rPr>
                <w:rFonts w:cs="Arial"/>
                <w:color w:val="000000" w:themeColor="text1"/>
                <w:szCs w:val="24"/>
              </w:rPr>
            </w:pPr>
            <w:r w:rsidRPr="003914D9">
              <w:rPr>
                <w:rFonts w:cs="Arial"/>
                <w:color w:val="000000" w:themeColor="text1"/>
                <w:szCs w:val="24"/>
              </w:rPr>
              <w:t>David Menzies</w:t>
            </w:r>
          </w:p>
        </w:tc>
        <w:tc>
          <w:tcPr>
            <w:tcW w:w="5991" w:type="dxa"/>
            <w:shd w:val="clear" w:color="auto" w:fill="F2F2F2" w:themeFill="background1" w:themeFillShade="F2"/>
          </w:tcPr>
          <w:p w14:paraId="7DA88D68" w14:textId="77777777" w:rsidR="00C55820" w:rsidRPr="003914D9" w:rsidRDefault="00C55820" w:rsidP="00C304AB">
            <w:pPr>
              <w:rPr>
                <w:rFonts w:cs="Arial"/>
                <w:color w:val="000000" w:themeColor="text1"/>
                <w:szCs w:val="24"/>
              </w:rPr>
            </w:pPr>
            <w:r w:rsidRPr="003914D9">
              <w:rPr>
                <w:rFonts w:cs="Arial"/>
                <w:color w:val="000000" w:themeColor="text1"/>
                <w:szCs w:val="24"/>
              </w:rPr>
              <w:t>Institute of Chartered Accountants of Scotland</w:t>
            </w:r>
          </w:p>
        </w:tc>
      </w:tr>
      <w:tr w:rsidR="00C55820" w:rsidRPr="0078088D" w14:paraId="0B73F83C" w14:textId="77777777" w:rsidTr="005E46CA">
        <w:trPr>
          <w:trHeight w:val="121"/>
          <w:jc w:val="center"/>
        </w:trPr>
        <w:tc>
          <w:tcPr>
            <w:tcW w:w="3051" w:type="dxa"/>
            <w:shd w:val="clear" w:color="auto" w:fill="F2F2F2" w:themeFill="background1" w:themeFillShade="F2"/>
          </w:tcPr>
          <w:p w14:paraId="7DC97ACF" w14:textId="77777777" w:rsidR="00C55820" w:rsidRPr="003914D9" w:rsidRDefault="00C55820" w:rsidP="00C304AB">
            <w:pPr>
              <w:rPr>
                <w:rFonts w:cs="Arial"/>
                <w:color w:val="000000" w:themeColor="text1"/>
                <w:szCs w:val="24"/>
              </w:rPr>
            </w:pPr>
            <w:r w:rsidRPr="003914D9">
              <w:rPr>
                <w:rFonts w:cs="Arial"/>
                <w:color w:val="000000" w:themeColor="text1"/>
                <w:szCs w:val="24"/>
              </w:rPr>
              <w:t>Alex Irvine</w:t>
            </w:r>
          </w:p>
        </w:tc>
        <w:tc>
          <w:tcPr>
            <w:tcW w:w="5991" w:type="dxa"/>
            <w:shd w:val="clear" w:color="auto" w:fill="F2F2F2" w:themeFill="background1" w:themeFillShade="F2"/>
          </w:tcPr>
          <w:p w14:paraId="357959BA" w14:textId="77777777" w:rsidR="00C55820" w:rsidRPr="003914D9" w:rsidRDefault="00C55820" w:rsidP="00C304AB">
            <w:pPr>
              <w:rPr>
                <w:rFonts w:cs="Arial"/>
                <w:color w:val="000000" w:themeColor="text1"/>
                <w:szCs w:val="24"/>
              </w:rPr>
            </w:pPr>
            <w:r w:rsidRPr="003914D9">
              <w:rPr>
                <w:rFonts w:cs="Arial"/>
                <w:color w:val="000000" w:themeColor="text1"/>
                <w:szCs w:val="24"/>
              </w:rPr>
              <w:t>Society of Messenger-at-Arms and Sheriff Officers</w:t>
            </w:r>
          </w:p>
        </w:tc>
      </w:tr>
      <w:tr w:rsidR="00C55820" w:rsidRPr="0078088D" w14:paraId="3701CFB5" w14:textId="77777777" w:rsidTr="005E46CA">
        <w:trPr>
          <w:trHeight w:val="121"/>
          <w:jc w:val="center"/>
        </w:trPr>
        <w:tc>
          <w:tcPr>
            <w:tcW w:w="3051" w:type="dxa"/>
            <w:shd w:val="clear" w:color="auto" w:fill="F2F2F2" w:themeFill="background1" w:themeFillShade="F2"/>
          </w:tcPr>
          <w:p w14:paraId="7B06CA18" w14:textId="77777777" w:rsidR="00C55820" w:rsidRPr="003914D9" w:rsidRDefault="00C55820" w:rsidP="00C304AB">
            <w:pPr>
              <w:rPr>
                <w:rFonts w:cs="Arial"/>
                <w:color w:val="000000" w:themeColor="text1"/>
                <w:szCs w:val="24"/>
              </w:rPr>
            </w:pPr>
            <w:r w:rsidRPr="003914D9">
              <w:rPr>
                <w:rFonts w:cs="Arial"/>
                <w:color w:val="000000" w:themeColor="text1"/>
                <w:szCs w:val="24"/>
              </w:rPr>
              <w:t>Kevin McKay</w:t>
            </w:r>
          </w:p>
        </w:tc>
        <w:tc>
          <w:tcPr>
            <w:tcW w:w="5991" w:type="dxa"/>
            <w:shd w:val="clear" w:color="auto" w:fill="F2F2F2" w:themeFill="background1" w:themeFillShade="F2"/>
          </w:tcPr>
          <w:p w14:paraId="4E83F2AE" w14:textId="77777777" w:rsidR="00C55820" w:rsidRPr="003914D9" w:rsidRDefault="00C55820" w:rsidP="00C304AB">
            <w:pPr>
              <w:rPr>
                <w:rFonts w:cs="Arial"/>
                <w:color w:val="000000" w:themeColor="text1"/>
                <w:szCs w:val="24"/>
              </w:rPr>
            </w:pPr>
            <w:r w:rsidRPr="003914D9">
              <w:rPr>
                <w:rFonts w:cs="Arial"/>
                <w:color w:val="000000" w:themeColor="text1"/>
                <w:szCs w:val="24"/>
              </w:rPr>
              <w:t>Society of Messenger-at-Arms and Sheriff Officers</w:t>
            </w:r>
          </w:p>
        </w:tc>
      </w:tr>
      <w:tr w:rsidR="00C55820" w:rsidRPr="0078088D" w14:paraId="71B8E2FB" w14:textId="77777777" w:rsidTr="005E46CA">
        <w:trPr>
          <w:trHeight w:val="121"/>
          <w:jc w:val="center"/>
        </w:trPr>
        <w:tc>
          <w:tcPr>
            <w:tcW w:w="3051" w:type="dxa"/>
            <w:shd w:val="clear" w:color="auto" w:fill="F2F2F2" w:themeFill="background1" w:themeFillShade="F2"/>
          </w:tcPr>
          <w:p w14:paraId="5B8A2C11" w14:textId="77777777" w:rsidR="00C55820" w:rsidRPr="003914D9" w:rsidRDefault="00C55820" w:rsidP="00C304AB">
            <w:pPr>
              <w:rPr>
                <w:rFonts w:cs="Arial"/>
                <w:color w:val="000000" w:themeColor="text1"/>
                <w:szCs w:val="24"/>
              </w:rPr>
            </w:pPr>
            <w:r w:rsidRPr="003914D9">
              <w:rPr>
                <w:rFonts w:cs="Arial"/>
                <w:color w:val="000000" w:themeColor="text1"/>
                <w:szCs w:val="24"/>
              </w:rPr>
              <w:t>Nicola Anderson</w:t>
            </w:r>
          </w:p>
        </w:tc>
        <w:tc>
          <w:tcPr>
            <w:tcW w:w="5991" w:type="dxa"/>
            <w:shd w:val="clear" w:color="auto" w:fill="F2F2F2" w:themeFill="background1" w:themeFillShade="F2"/>
          </w:tcPr>
          <w:p w14:paraId="5EC975CB" w14:textId="77777777" w:rsidR="00C55820" w:rsidRPr="003914D9" w:rsidRDefault="00C55820" w:rsidP="00C304AB">
            <w:pPr>
              <w:rPr>
                <w:rFonts w:cs="Arial"/>
                <w:color w:val="000000" w:themeColor="text1"/>
                <w:szCs w:val="24"/>
              </w:rPr>
            </w:pPr>
            <w:r w:rsidRPr="003914D9">
              <w:rPr>
                <w:rFonts w:cs="Arial"/>
                <w:color w:val="000000" w:themeColor="text1"/>
                <w:szCs w:val="24"/>
              </w:rPr>
              <w:t xml:space="preserve">Scottish </w:t>
            </w:r>
            <w:r w:rsidR="003566B0" w:rsidRPr="003914D9">
              <w:rPr>
                <w:rFonts w:cs="Arial"/>
                <w:color w:val="000000" w:themeColor="text1"/>
                <w:szCs w:val="24"/>
              </w:rPr>
              <w:t>Court</w:t>
            </w:r>
            <w:r w:rsidRPr="003914D9">
              <w:rPr>
                <w:rFonts w:cs="Arial"/>
                <w:color w:val="000000" w:themeColor="text1"/>
                <w:szCs w:val="24"/>
              </w:rPr>
              <w:t>s and Tribunals Service</w:t>
            </w:r>
          </w:p>
        </w:tc>
      </w:tr>
      <w:tr w:rsidR="00C55820" w:rsidRPr="0078088D" w14:paraId="018DE941" w14:textId="77777777" w:rsidTr="005E46CA">
        <w:trPr>
          <w:trHeight w:val="121"/>
          <w:jc w:val="center"/>
        </w:trPr>
        <w:tc>
          <w:tcPr>
            <w:tcW w:w="3051" w:type="dxa"/>
            <w:shd w:val="clear" w:color="auto" w:fill="F2F2F2" w:themeFill="background1" w:themeFillShade="F2"/>
          </w:tcPr>
          <w:p w14:paraId="5CE8A926" w14:textId="77777777" w:rsidR="00C55820" w:rsidRPr="003914D9" w:rsidRDefault="00C55820" w:rsidP="00C304AB">
            <w:pPr>
              <w:rPr>
                <w:rFonts w:cs="Arial"/>
                <w:color w:val="000000" w:themeColor="text1"/>
                <w:szCs w:val="24"/>
              </w:rPr>
            </w:pPr>
            <w:r w:rsidRPr="003914D9">
              <w:rPr>
                <w:rFonts w:cs="Arial"/>
                <w:color w:val="000000" w:themeColor="text1"/>
                <w:szCs w:val="24"/>
              </w:rPr>
              <w:t>David Smith</w:t>
            </w:r>
          </w:p>
        </w:tc>
        <w:tc>
          <w:tcPr>
            <w:tcW w:w="5991" w:type="dxa"/>
            <w:shd w:val="clear" w:color="auto" w:fill="F2F2F2" w:themeFill="background1" w:themeFillShade="F2"/>
          </w:tcPr>
          <w:p w14:paraId="64ADFB48" w14:textId="77777777" w:rsidR="00C55820" w:rsidRPr="003914D9" w:rsidRDefault="00C55820" w:rsidP="00C304AB">
            <w:pPr>
              <w:rPr>
                <w:rFonts w:cs="Arial"/>
                <w:color w:val="000000" w:themeColor="text1"/>
                <w:szCs w:val="24"/>
              </w:rPr>
            </w:pPr>
            <w:r w:rsidRPr="003914D9">
              <w:rPr>
                <w:rFonts w:cs="Arial"/>
                <w:szCs w:val="24"/>
              </w:rPr>
              <w:t xml:space="preserve">Scottish </w:t>
            </w:r>
            <w:r w:rsidR="003566B0" w:rsidRPr="003914D9">
              <w:rPr>
                <w:rFonts w:cs="Arial"/>
                <w:szCs w:val="24"/>
              </w:rPr>
              <w:t>Court</w:t>
            </w:r>
            <w:r w:rsidRPr="003914D9">
              <w:rPr>
                <w:rFonts w:cs="Arial"/>
                <w:szCs w:val="24"/>
              </w:rPr>
              <w:t>s and Tribunals Service</w:t>
            </w:r>
          </w:p>
        </w:tc>
      </w:tr>
      <w:tr w:rsidR="00C55820" w:rsidRPr="0078088D" w14:paraId="5A7FAA44" w14:textId="77777777" w:rsidTr="005E46CA">
        <w:trPr>
          <w:trHeight w:val="121"/>
          <w:jc w:val="center"/>
        </w:trPr>
        <w:tc>
          <w:tcPr>
            <w:tcW w:w="3051" w:type="dxa"/>
            <w:shd w:val="clear" w:color="auto" w:fill="F2F2F2" w:themeFill="background1" w:themeFillShade="F2"/>
          </w:tcPr>
          <w:p w14:paraId="3C3A0BE6" w14:textId="77777777" w:rsidR="00C55820" w:rsidRPr="003914D9" w:rsidRDefault="00C55820" w:rsidP="00C304AB">
            <w:pPr>
              <w:rPr>
                <w:rFonts w:cs="Arial"/>
                <w:color w:val="000000" w:themeColor="text1"/>
                <w:szCs w:val="24"/>
              </w:rPr>
            </w:pPr>
            <w:r w:rsidRPr="003914D9">
              <w:rPr>
                <w:rFonts w:cs="Arial"/>
                <w:color w:val="000000" w:themeColor="text1"/>
                <w:szCs w:val="24"/>
              </w:rPr>
              <w:t>Andy Douglas</w:t>
            </w:r>
          </w:p>
        </w:tc>
        <w:tc>
          <w:tcPr>
            <w:tcW w:w="5991" w:type="dxa"/>
            <w:shd w:val="clear" w:color="auto" w:fill="F2F2F2" w:themeFill="background1" w:themeFillShade="F2"/>
          </w:tcPr>
          <w:p w14:paraId="19E7539F" w14:textId="77777777" w:rsidR="00C55820" w:rsidRPr="003914D9" w:rsidRDefault="00C55820" w:rsidP="00C304AB">
            <w:pPr>
              <w:rPr>
                <w:rFonts w:cs="Arial"/>
                <w:color w:val="000000" w:themeColor="text1"/>
                <w:szCs w:val="24"/>
              </w:rPr>
            </w:pPr>
            <w:r w:rsidRPr="003914D9">
              <w:rPr>
                <w:rFonts w:cs="Arial"/>
                <w:color w:val="000000" w:themeColor="text1"/>
                <w:szCs w:val="24"/>
              </w:rPr>
              <w:t>Her Majesty’s Revenue &amp; Customs</w:t>
            </w:r>
          </w:p>
        </w:tc>
      </w:tr>
      <w:tr w:rsidR="00C55820" w:rsidRPr="0078088D" w14:paraId="2445B00C" w14:textId="77777777" w:rsidTr="005E46CA">
        <w:trPr>
          <w:trHeight w:val="121"/>
          <w:jc w:val="center"/>
        </w:trPr>
        <w:tc>
          <w:tcPr>
            <w:tcW w:w="3051" w:type="dxa"/>
            <w:shd w:val="clear" w:color="auto" w:fill="F2F2F2" w:themeFill="background1" w:themeFillShade="F2"/>
          </w:tcPr>
          <w:p w14:paraId="6EB3D2AF" w14:textId="77777777" w:rsidR="00C55820" w:rsidRPr="003914D9" w:rsidRDefault="00C55820" w:rsidP="00C304AB">
            <w:pPr>
              <w:rPr>
                <w:rFonts w:cs="Arial"/>
                <w:color w:val="000000" w:themeColor="text1"/>
                <w:szCs w:val="24"/>
              </w:rPr>
            </w:pPr>
            <w:r w:rsidRPr="003914D9">
              <w:rPr>
                <w:rFonts w:cs="Arial"/>
                <w:color w:val="000000" w:themeColor="text1"/>
                <w:szCs w:val="24"/>
              </w:rPr>
              <w:t>Serena Weir</w:t>
            </w:r>
          </w:p>
        </w:tc>
        <w:tc>
          <w:tcPr>
            <w:tcW w:w="5991" w:type="dxa"/>
            <w:shd w:val="clear" w:color="auto" w:fill="F2F2F2" w:themeFill="background1" w:themeFillShade="F2"/>
          </w:tcPr>
          <w:p w14:paraId="03A67791" w14:textId="77777777" w:rsidR="00C55820" w:rsidRPr="003914D9" w:rsidRDefault="00C55820" w:rsidP="00C304AB">
            <w:pPr>
              <w:rPr>
                <w:rFonts w:cs="Arial"/>
                <w:color w:val="000000" w:themeColor="text1"/>
                <w:szCs w:val="24"/>
              </w:rPr>
            </w:pPr>
            <w:r w:rsidRPr="003914D9">
              <w:rPr>
                <w:rFonts w:cs="Arial"/>
                <w:color w:val="000000" w:themeColor="text1"/>
                <w:szCs w:val="24"/>
              </w:rPr>
              <w:t>Shepherd &amp; Wedderburn LLP</w:t>
            </w:r>
          </w:p>
        </w:tc>
      </w:tr>
      <w:tr w:rsidR="00C55820" w:rsidRPr="0078088D" w14:paraId="6641D404" w14:textId="77777777" w:rsidTr="005E46CA">
        <w:trPr>
          <w:trHeight w:val="121"/>
          <w:jc w:val="center"/>
        </w:trPr>
        <w:tc>
          <w:tcPr>
            <w:tcW w:w="3051" w:type="dxa"/>
            <w:shd w:val="clear" w:color="auto" w:fill="F2F2F2" w:themeFill="background1" w:themeFillShade="F2"/>
          </w:tcPr>
          <w:p w14:paraId="207F82F2" w14:textId="77777777" w:rsidR="00C55820" w:rsidRPr="003914D9" w:rsidRDefault="00C55820" w:rsidP="00C304AB">
            <w:pPr>
              <w:rPr>
                <w:rFonts w:cs="Arial"/>
                <w:color w:val="000000" w:themeColor="text1"/>
                <w:szCs w:val="24"/>
              </w:rPr>
            </w:pPr>
            <w:r w:rsidRPr="003914D9">
              <w:rPr>
                <w:rFonts w:cs="Arial"/>
                <w:color w:val="000000" w:themeColor="text1"/>
                <w:szCs w:val="24"/>
              </w:rPr>
              <w:t>Pauline Allan</w:t>
            </w:r>
          </w:p>
        </w:tc>
        <w:tc>
          <w:tcPr>
            <w:tcW w:w="5991" w:type="dxa"/>
            <w:shd w:val="clear" w:color="auto" w:fill="F2F2F2" w:themeFill="background1" w:themeFillShade="F2"/>
          </w:tcPr>
          <w:p w14:paraId="56CF356F" w14:textId="77777777" w:rsidR="00C55820" w:rsidRPr="003914D9" w:rsidRDefault="00C55820" w:rsidP="00C304AB">
            <w:pPr>
              <w:rPr>
                <w:rFonts w:cs="Arial"/>
                <w:color w:val="000000" w:themeColor="text1"/>
                <w:szCs w:val="24"/>
              </w:rPr>
            </w:pPr>
            <w:r w:rsidRPr="003914D9">
              <w:rPr>
                <w:rFonts w:cs="Arial"/>
                <w:color w:val="000000" w:themeColor="text1"/>
                <w:szCs w:val="24"/>
              </w:rPr>
              <w:t>Citizens Advice Scotland</w:t>
            </w:r>
          </w:p>
        </w:tc>
      </w:tr>
      <w:tr w:rsidR="00C55820" w:rsidRPr="0078088D" w14:paraId="00C84B45" w14:textId="77777777" w:rsidTr="005E46CA">
        <w:trPr>
          <w:trHeight w:val="121"/>
          <w:jc w:val="center"/>
        </w:trPr>
        <w:tc>
          <w:tcPr>
            <w:tcW w:w="3051" w:type="dxa"/>
            <w:shd w:val="clear" w:color="auto" w:fill="F2F2F2" w:themeFill="background1" w:themeFillShade="F2"/>
          </w:tcPr>
          <w:p w14:paraId="066F7E7D" w14:textId="77777777" w:rsidR="00C55820" w:rsidRPr="003914D9" w:rsidRDefault="00C55820" w:rsidP="00C304AB">
            <w:pPr>
              <w:rPr>
                <w:rFonts w:cs="Arial"/>
                <w:color w:val="000000" w:themeColor="text1"/>
                <w:szCs w:val="24"/>
              </w:rPr>
            </w:pPr>
            <w:r w:rsidRPr="003914D9">
              <w:rPr>
                <w:rFonts w:cs="Arial"/>
                <w:color w:val="000000" w:themeColor="text1"/>
                <w:szCs w:val="24"/>
              </w:rPr>
              <w:t>Sharon Bell</w:t>
            </w:r>
          </w:p>
        </w:tc>
        <w:tc>
          <w:tcPr>
            <w:tcW w:w="5991" w:type="dxa"/>
            <w:shd w:val="clear" w:color="auto" w:fill="F2F2F2" w:themeFill="background1" w:themeFillShade="F2"/>
          </w:tcPr>
          <w:p w14:paraId="7E543D80" w14:textId="77777777" w:rsidR="00C55820" w:rsidRPr="003914D9" w:rsidRDefault="00C55820" w:rsidP="00C304AB">
            <w:pPr>
              <w:rPr>
                <w:rFonts w:cs="Arial"/>
                <w:color w:val="000000" w:themeColor="text1"/>
                <w:szCs w:val="24"/>
              </w:rPr>
            </w:pPr>
            <w:proofErr w:type="spellStart"/>
            <w:r w:rsidRPr="003914D9">
              <w:rPr>
                <w:rFonts w:cs="Arial"/>
                <w:color w:val="000000" w:themeColor="text1"/>
                <w:szCs w:val="24"/>
              </w:rPr>
              <w:t>Stepchange</w:t>
            </w:r>
            <w:proofErr w:type="spellEnd"/>
            <w:r w:rsidRPr="003914D9">
              <w:rPr>
                <w:rFonts w:cs="Arial"/>
                <w:color w:val="000000" w:themeColor="text1"/>
                <w:szCs w:val="24"/>
              </w:rPr>
              <w:t xml:space="preserve"> Debt Charity</w:t>
            </w:r>
          </w:p>
        </w:tc>
      </w:tr>
      <w:tr w:rsidR="00C55820" w:rsidRPr="0078088D" w14:paraId="62C205D9" w14:textId="77777777" w:rsidTr="005E46CA">
        <w:trPr>
          <w:trHeight w:val="121"/>
          <w:jc w:val="center"/>
        </w:trPr>
        <w:tc>
          <w:tcPr>
            <w:tcW w:w="3051" w:type="dxa"/>
            <w:shd w:val="clear" w:color="auto" w:fill="F2F2F2" w:themeFill="background1" w:themeFillShade="F2"/>
          </w:tcPr>
          <w:p w14:paraId="1EFC3B9C" w14:textId="77777777" w:rsidR="00C55820" w:rsidRPr="003914D9" w:rsidRDefault="00C55820" w:rsidP="00C304AB">
            <w:pPr>
              <w:rPr>
                <w:rFonts w:cs="Arial"/>
                <w:color w:val="000000" w:themeColor="text1"/>
                <w:szCs w:val="24"/>
              </w:rPr>
            </w:pPr>
            <w:r w:rsidRPr="003914D9">
              <w:rPr>
                <w:rFonts w:cs="Arial"/>
                <w:color w:val="000000" w:themeColor="text1"/>
                <w:szCs w:val="24"/>
              </w:rPr>
              <w:t>Yvonne MacDermid</w:t>
            </w:r>
          </w:p>
        </w:tc>
        <w:tc>
          <w:tcPr>
            <w:tcW w:w="5991" w:type="dxa"/>
            <w:shd w:val="clear" w:color="auto" w:fill="F2F2F2" w:themeFill="background1" w:themeFillShade="F2"/>
          </w:tcPr>
          <w:p w14:paraId="4D878339" w14:textId="77777777" w:rsidR="00C55820" w:rsidRPr="003914D9" w:rsidRDefault="00C55820" w:rsidP="00C304AB">
            <w:pPr>
              <w:rPr>
                <w:rFonts w:cs="Arial"/>
                <w:color w:val="000000" w:themeColor="text1"/>
                <w:szCs w:val="24"/>
              </w:rPr>
            </w:pPr>
            <w:r w:rsidRPr="003914D9">
              <w:rPr>
                <w:rFonts w:cs="Arial"/>
                <w:color w:val="000000" w:themeColor="text1"/>
                <w:szCs w:val="24"/>
              </w:rPr>
              <w:t>Money Advice Scotland</w:t>
            </w:r>
          </w:p>
        </w:tc>
      </w:tr>
      <w:tr w:rsidR="00C55820" w:rsidRPr="0078088D" w14:paraId="7180CE28" w14:textId="77777777" w:rsidTr="005E46CA">
        <w:trPr>
          <w:trHeight w:val="121"/>
          <w:jc w:val="center"/>
        </w:trPr>
        <w:tc>
          <w:tcPr>
            <w:tcW w:w="3051" w:type="dxa"/>
            <w:shd w:val="clear" w:color="auto" w:fill="F2F2F2" w:themeFill="background1" w:themeFillShade="F2"/>
          </w:tcPr>
          <w:p w14:paraId="486739C9" w14:textId="77777777" w:rsidR="00C55820" w:rsidRPr="003914D9" w:rsidRDefault="00C55820" w:rsidP="00C304AB">
            <w:pPr>
              <w:rPr>
                <w:rFonts w:cs="Arial"/>
                <w:color w:val="000000" w:themeColor="text1"/>
                <w:szCs w:val="24"/>
              </w:rPr>
            </w:pPr>
            <w:r w:rsidRPr="003914D9">
              <w:rPr>
                <w:rFonts w:cs="Arial"/>
                <w:color w:val="000000" w:themeColor="text1"/>
                <w:szCs w:val="24"/>
              </w:rPr>
              <w:t>David Hilferty</w:t>
            </w:r>
          </w:p>
        </w:tc>
        <w:tc>
          <w:tcPr>
            <w:tcW w:w="5991" w:type="dxa"/>
            <w:shd w:val="clear" w:color="auto" w:fill="F2F2F2" w:themeFill="background1" w:themeFillShade="F2"/>
          </w:tcPr>
          <w:p w14:paraId="3B20B9B3" w14:textId="77777777" w:rsidR="00C55820" w:rsidRPr="003914D9" w:rsidRDefault="00C55820" w:rsidP="00C304AB">
            <w:pPr>
              <w:rPr>
                <w:rFonts w:cs="Arial"/>
                <w:color w:val="000000" w:themeColor="text1"/>
                <w:szCs w:val="24"/>
              </w:rPr>
            </w:pPr>
            <w:r w:rsidRPr="003914D9">
              <w:rPr>
                <w:rFonts w:cs="Arial"/>
                <w:color w:val="000000" w:themeColor="text1"/>
                <w:szCs w:val="24"/>
              </w:rPr>
              <w:t>Money Advice Scotland</w:t>
            </w:r>
          </w:p>
        </w:tc>
      </w:tr>
      <w:tr w:rsidR="00C55820" w:rsidRPr="0078088D" w14:paraId="6CBD8F8D" w14:textId="77777777" w:rsidTr="005E46CA">
        <w:trPr>
          <w:trHeight w:val="121"/>
          <w:jc w:val="center"/>
        </w:trPr>
        <w:tc>
          <w:tcPr>
            <w:tcW w:w="3051" w:type="dxa"/>
            <w:shd w:val="clear" w:color="auto" w:fill="F2F2F2" w:themeFill="background1" w:themeFillShade="F2"/>
          </w:tcPr>
          <w:p w14:paraId="7571D554" w14:textId="77777777" w:rsidR="00C55820" w:rsidRPr="003914D9" w:rsidRDefault="00C55820" w:rsidP="00C304AB">
            <w:pPr>
              <w:rPr>
                <w:rFonts w:cs="Arial"/>
                <w:color w:val="000000" w:themeColor="text1"/>
                <w:szCs w:val="24"/>
              </w:rPr>
            </w:pPr>
            <w:r w:rsidRPr="003914D9">
              <w:rPr>
                <w:rFonts w:cs="Arial"/>
                <w:color w:val="000000" w:themeColor="text1"/>
                <w:szCs w:val="24"/>
              </w:rPr>
              <w:t>Andrew Crawley</w:t>
            </w:r>
          </w:p>
        </w:tc>
        <w:tc>
          <w:tcPr>
            <w:tcW w:w="5991" w:type="dxa"/>
            <w:shd w:val="clear" w:color="auto" w:fill="F2F2F2" w:themeFill="background1" w:themeFillShade="F2"/>
          </w:tcPr>
          <w:p w14:paraId="2B120103" w14:textId="77777777" w:rsidR="00C55820" w:rsidRPr="003914D9" w:rsidRDefault="00C55820" w:rsidP="00C304AB">
            <w:pPr>
              <w:rPr>
                <w:rFonts w:cs="Arial"/>
                <w:color w:val="000000" w:themeColor="text1"/>
                <w:szCs w:val="24"/>
              </w:rPr>
            </w:pPr>
            <w:r w:rsidRPr="003914D9">
              <w:rPr>
                <w:rFonts w:cs="Arial"/>
                <w:color w:val="000000" w:themeColor="text1"/>
                <w:szCs w:val="24"/>
              </w:rPr>
              <w:t>Scottish Law Commission</w:t>
            </w:r>
            <w:r w:rsidR="00BD6431" w:rsidRPr="003914D9">
              <w:rPr>
                <w:rFonts w:cs="Arial"/>
                <w:color w:val="000000" w:themeColor="text1"/>
                <w:szCs w:val="24"/>
              </w:rPr>
              <w:t xml:space="preserve"> (until May 2019)</w:t>
            </w:r>
          </w:p>
        </w:tc>
      </w:tr>
      <w:tr w:rsidR="00C55820" w:rsidRPr="0078088D" w14:paraId="50E4F59E" w14:textId="77777777" w:rsidTr="005E46CA">
        <w:trPr>
          <w:trHeight w:val="121"/>
          <w:jc w:val="center"/>
        </w:trPr>
        <w:tc>
          <w:tcPr>
            <w:tcW w:w="3051" w:type="dxa"/>
            <w:shd w:val="clear" w:color="auto" w:fill="F2F2F2" w:themeFill="background1" w:themeFillShade="F2"/>
          </w:tcPr>
          <w:p w14:paraId="3F390EA8" w14:textId="77777777" w:rsidR="00C55820" w:rsidRPr="003914D9" w:rsidRDefault="00C55820" w:rsidP="00C304AB">
            <w:pPr>
              <w:rPr>
                <w:rFonts w:cs="Arial"/>
                <w:color w:val="000000" w:themeColor="text1"/>
                <w:szCs w:val="24"/>
              </w:rPr>
            </w:pPr>
            <w:r w:rsidRPr="003914D9">
              <w:rPr>
                <w:rFonts w:cs="Arial"/>
                <w:color w:val="000000" w:themeColor="text1"/>
                <w:szCs w:val="24"/>
              </w:rPr>
              <w:t>Profess</w:t>
            </w:r>
            <w:r w:rsidR="00B6639A" w:rsidRPr="003914D9">
              <w:rPr>
                <w:rFonts w:cs="Arial"/>
                <w:color w:val="000000" w:themeColor="text1"/>
                <w:szCs w:val="24"/>
              </w:rPr>
              <w:t>or</w:t>
            </w:r>
            <w:r w:rsidRPr="003914D9">
              <w:rPr>
                <w:rFonts w:cs="Arial"/>
                <w:color w:val="000000" w:themeColor="text1"/>
                <w:szCs w:val="24"/>
              </w:rPr>
              <w:t xml:space="preserve"> Nicholas Grier</w:t>
            </w:r>
          </w:p>
        </w:tc>
        <w:tc>
          <w:tcPr>
            <w:tcW w:w="5991" w:type="dxa"/>
            <w:shd w:val="clear" w:color="auto" w:fill="F2F2F2" w:themeFill="background1" w:themeFillShade="F2"/>
          </w:tcPr>
          <w:p w14:paraId="0AF41562" w14:textId="77777777" w:rsidR="00C55820" w:rsidRPr="003914D9" w:rsidRDefault="00C55820" w:rsidP="00C304AB">
            <w:pPr>
              <w:rPr>
                <w:rFonts w:cs="Arial"/>
                <w:color w:val="000000" w:themeColor="text1"/>
                <w:szCs w:val="24"/>
              </w:rPr>
            </w:pPr>
            <w:r w:rsidRPr="003914D9">
              <w:rPr>
                <w:rFonts w:cs="Arial"/>
                <w:color w:val="000000" w:themeColor="text1"/>
                <w:szCs w:val="24"/>
              </w:rPr>
              <w:t>The Law Society of Scotland</w:t>
            </w:r>
          </w:p>
        </w:tc>
      </w:tr>
      <w:tr w:rsidR="00C90627" w:rsidRPr="0078088D" w14:paraId="25C978DC" w14:textId="77777777" w:rsidTr="005E46CA">
        <w:trPr>
          <w:trHeight w:val="121"/>
          <w:jc w:val="center"/>
        </w:trPr>
        <w:tc>
          <w:tcPr>
            <w:tcW w:w="3051" w:type="dxa"/>
            <w:shd w:val="clear" w:color="auto" w:fill="F2F2F2" w:themeFill="background1" w:themeFillShade="F2"/>
          </w:tcPr>
          <w:p w14:paraId="7AAF7DE5" w14:textId="77777777" w:rsidR="00C90627" w:rsidRPr="003914D9" w:rsidRDefault="00C90627" w:rsidP="00C304AB">
            <w:pPr>
              <w:rPr>
                <w:rFonts w:cs="Arial"/>
                <w:color w:val="000000" w:themeColor="text1"/>
                <w:szCs w:val="24"/>
              </w:rPr>
            </w:pPr>
            <w:r w:rsidRPr="003914D9">
              <w:rPr>
                <w:rFonts w:cs="Arial"/>
                <w:color w:val="000000" w:themeColor="text1"/>
                <w:szCs w:val="24"/>
              </w:rPr>
              <w:t>Hannah Bruce</w:t>
            </w:r>
          </w:p>
        </w:tc>
        <w:tc>
          <w:tcPr>
            <w:tcW w:w="5991" w:type="dxa"/>
            <w:shd w:val="clear" w:color="auto" w:fill="F2F2F2" w:themeFill="background1" w:themeFillShade="F2"/>
          </w:tcPr>
          <w:p w14:paraId="397DAFAE" w14:textId="77777777" w:rsidR="00C90627" w:rsidRPr="003914D9" w:rsidRDefault="0048578C" w:rsidP="00C304AB">
            <w:pPr>
              <w:rPr>
                <w:rFonts w:cs="Arial"/>
                <w:color w:val="000000" w:themeColor="text1"/>
                <w:szCs w:val="24"/>
              </w:rPr>
            </w:pPr>
            <w:r w:rsidRPr="003914D9">
              <w:rPr>
                <w:rFonts w:cs="Arial"/>
                <w:color w:val="000000" w:themeColor="text1"/>
                <w:szCs w:val="24"/>
              </w:rPr>
              <w:t>The Committee of Scottish Bankers</w:t>
            </w:r>
            <w:r w:rsidR="00BD6431" w:rsidRPr="003914D9">
              <w:rPr>
                <w:rFonts w:cs="Arial"/>
                <w:color w:val="000000" w:themeColor="text1"/>
                <w:szCs w:val="24"/>
              </w:rPr>
              <w:t xml:space="preserve"> (until Fe</w:t>
            </w:r>
            <w:r w:rsidR="00607E68" w:rsidRPr="003914D9">
              <w:rPr>
                <w:rFonts w:cs="Arial"/>
                <w:color w:val="000000" w:themeColor="text1"/>
                <w:szCs w:val="24"/>
              </w:rPr>
              <w:t>b</w:t>
            </w:r>
            <w:r w:rsidR="00BD6431" w:rsidRPr="003914D9">
              <w:rPr>
                <w:rFonts w:cs="Arial"/>
                <w:color w:val="000000" w:themeColor="text1"/>
                <w:szCs w:val="24"/>
              </w:rPr>
              <w:t xml:space="preserve"> 2019)</w:t>
            </w:r>
          </w:p>
        </w:tc>
      </w:tr>
      <w:tr w:rsidR="00C55820" w:rsidRPr="0078088D" w14:paraId="693FD063" w14:textId="77777777" w:rsidTr="005E46CA">
        <w:trPr>
          <w:trHeight w:val="121"/>
          <w:jc w:val="center"/>
        </w:trPr>
        <w:tc>
          <w:tcPr>
            <w:tcW w:w="3051" w:type="dxa"/>
            <w:shd w:val="clear" w:color="auto" w:fill="F2F2F2" w:themeFill="background1" w:themeFillShade="F2"/>
          </w:tcPr>
          <w:p w14:paraId="3D2E50CF" w14:textId="77777777" w:rsidR="00C55820" w:rsidRPr="003914D9" w:rsidRDefault="00C55820" w:rsidP="00C304AB">
            <w:pPr>
              <w:rPr>
                <w:rFonts w:cs="Arial"/>
                <w:color w:val="000000" w:themeColor="text1"/>
                <w:szCs w:val="24"/>
              </w:rPr>
            </w:pPr>
            <w:r w:rsidRPr="003914D9">
              <w:rPr>
                <w:rFonts w:cs="Arial"/>
                <w:color w:val="000000" w:themeColor="text1"/>
                <w:szCs w:val="24"/>
              </w:rPr>
              <w:t>Barbara Bell</w:t>
            </w:r>
          </w:p>
        </w:tc>
        <w:tc>
          <w:tcPr>
            <w:tcW w:w="5991" w:type="dxa"/>
            <w:shd w:val="clear" w:color="auto" w:fill="F2F2F2" w:themeFill="background1" w:themeFillShade="F2"/>
          </w:tcPr>
          <w:p w14:paraId="34DEFA94" w14:textId="77777777" w:rsidR="00C55820" w:rsidRPr="003914D9" w:rsidRDefault="0048578C" w:rsidP="00C304AB">
            <w:pPr>
              <w:rPr>
                <w:rFonts w:cs="Arial"/>
                <w:color w:val="000000" w:themeColor="text1"/>
                <w:szCs w:val="24"/>
              </w:rPr>
            </w:pPr>
            <w:r w:rsidRPr="003914D9">
              <w:rPr>
                <w:rFonts w:cs="Arial"/>
                <w:szCs w:val="24"/>
              </w:rPr>
              <w:t>The Committee of Scottish Bankers</w:t>
            </w:r>
            <w:r w:rsidR="00BD6431" w:rsidRPr="003914D9">
              <w:rPr>
                <w:rFonts w:cs="Arial"/>
                <w:szCs w:val="24"/>
              </w:rPr>
              <w:t xml:space="preserve"> (from April 2019</w:t>
            </w:r>
            <w:r w:rsidR="00B17679" w:rsidRPr="003914D9">
              <w:rPr>
                <w:rFonts w:cs="Arial"/>
                <w:szCs w:val="24"/>
              </w:rPr>
              <w:t xml:space="preserve"> - November 2020</w:t>
            </w:r>
            <w:r w:rsidR="00BD6431" w:rsidRPr="003914D9">
              <w:rPr>
                <w:rFonts w:cs="Arial"/>
                <w:szCs w:val="24"/>
              </w:rPr>
              <w:t>)</w:t>
            </w:r>
          </w:p>
        </w:tc>
      </w:tr>
    </w:tbl>
    <w:p w14:paraId="502A50E3" w14:textId="77777777" w:rsidR="00E131E0" w:rsidRDefault="00E131E0" w:rsidP="00E131E0"/>
    <w:p w14:paraId="026DF607" w14:textId="77777777" w:rsidR="00CA0462" w:rsidRDefault="00CA0462" w:rsidP="00E131E0"/>
    <w:p w14:paraId="4F840AB0" w14:textId="77777777" w:rsidR="001C666A" w:rsidRDefault="00EC2B0F" w:rsidP="00E131E0">
      <w:pPr>
        <w:pStyle w:val="Heading1"/>
      </w:pPr>
      <w:bookmarkStart w:id="6" w:name="_Toc100156039"/>
      <w:r>
        <w:lastRenderedPageBreak/>
        <w:t>5.</w:t>
      </w:r>
      <w:r>
        <w:tab/>
      </w:r>
      <w:r w:rsidR="00335D0B" w:rsidRPr="0007438C">
        <w:t>R</w:t>
      </w:r>
      <w:r w:rsidR="00E76868">
        <w:t>ecommendations</w:t>
      </w:r>
      <w:bookmarkEnd w:id="6"/>
      <w:r w:rsidR="00335D0B" w:rsidRPr="0007438C">
        <w:t xml:space="preserve"> </w:t>
      </w:r>
    </w:p>
    <w:p w14:paraId="179AD8DC" w14:textId="77777777" w:rsidR="00350551" w:rsidRPr="00350551" w:rsidRDefault="001C666A" w:rsidP="00C304AB">
      <w:r>
        <w:t xml:space="preserve">The group has </w:t>
      </w:r>
      <w:r w:rsidR="007D0119">
        <w:t xml:space="preserve">discussed each diligence measure and has made </w:t>
      </w:r>
      <w:proofErr w:type="gramStart"/>
      <w:r w:rsidR="00C7381F">
        <w:t>a number of</w:t>
      </w:r>
      <w:proofErr w:type="gramEnd"/>
      <w:r w:rsidR="00C7381F">
        <w:t xml:space="preserve"> re</w:t>
      </w:r>
      <w:r w:rsidR="004F4460">
        <w:t xml:space="preserve">commendations </w:t>
      </w:r>
      <w:r w:rsidR="007D0119">
        <w:t xml:space="preserve">in relation to each of these. Additionally, some recommendations </w:t>
      </w:r>
      <w:r w:rsidR="00C4219C">
        <w:t xml:space="preserve">are </w:t>
      </w:r>
      <w:r w:rsidR="007D0119">
        <w:t xml:space="preserve">set out below </w:t>
      </w:r>
      <w:r w:rsidR="004F4460">
        <w:t xml:space="preserve">that apply across </w:t>
      </w:r>
      <w:proofErr w:type="gramStart"/>
      <w:r w:rsidR="004F4460">
        <w:t>all of</w:t>
      </w:r>
      <w:proofErr w:type="gramEnd"/>
      <w:r w:rsidR="004F4460">
        <w:t xml:space="preserve"> the </w:t>
      </w:r>
      <w:r w:rsidR="00C7381F">
        <w:t>diligence</w:t>
      </w:r>
      <w:r w:rsidR="004F4460">
        <w:t xml:space="preserve"> legislation</w:t>
      </w:r>
      <w:r w:rsidR="00C7381F">
        <w:t xml:space="preserve"> and not just </w:t>
      </w:r>
      <w:r w:rsidR="004F4460">
        <w:t>to one</w:t>
      </w:r>
      <w:r w:rsidR="00C7381F">
        <w:t xml:space="preserve"> individual measure.</w:t>
      </w:r>
      <w:r w:rsidR="00873649">
        <w:t xml:space="preserve">  </w:t>
      </w:r>
    </w:p>
    <w:p w14:paraId="2A7E2F03" w14:textId="77777777" w:rsidR="00BD6431" w:rsidRPr="003914D9" w:rsidRDefault="00E131E0" w:rsidP="00C304AB">
      <w:pPr>
        <w:pStyle w:val="Heading2"/>
      </w:pPr>
      <w:bookmarkStart w:id="7" w:name="_Toc100156040"/>
      <w:r>
        <w:t>5.1</w:t>
      </w:r>
      <w:r>
        <w:tab/>
      </w:r>
      <w:r w:rsidR="00BD6431" w:rsidRPr="003914D9">
        <w:t xml:space="preserve">Language and </w:t>
      </w:r>
      <w:r w:rsidR="00B61C87">
        <w:t>t</w:t>
      </w:r>
      <w:r w:rsidR="00BD6431" w:rsidRPr="003914D9">
        <w:t>erminology</w:t>
      </w:r>
      <w:bookmarkEnd w:id="7"/>
    </w:p>
    <w:p w14:paraId="45DE5DAE" w14:textId="77777777" w:rsidR="00C304AB" w:rsidRDefault="00BD6431" w:rsidP="00955A35">
      <w:pPr>
        <w:rPr>
          <w:rFonts w:cs="Arial"/>
          <w:color w:val="000000"/>
        </w:rPr>
      </w:pPr>
      <w:r>
        <w:t xml:space="preserve">The language and terminology used in diligence legislation and publications are not </w:t>
      </w:r>
      <w:r w:rsidR="0048578C">
        <w:t xml:space="preserve">generally </w:t>
      </w:r>
      <w:r>
        <w:t>understood by the public. Recommendation that the language is simplified and written in plain English wherever possible.</w:t>
      </w:r>
      <w:r w:rsidR="00D02EE8">
        <w:t xml:space="preserve"> </w:t>
      </w:r>
      <w:r w:rsidR="00D02EE8" w:rsidRPr="00D02EE8">
        <w:rPr>
          <w:rFonts w:cs="Arial"/>
        </w:rPr>
        <w:t xml:space="preserve">For </w:t>
      </w:r>
      <w:r w:rsidR="00D02EE8">
        <w:rPr>
          <w:rFonts w:cs="Arial"/>
        </w:rPr>
        <w:t xml:space="preserve">example, </w:t>
      </w:r>
      <w:r w:rsidR="00D02EE8" w:rsidRPr="00990A53">
        <w:rPr>
          <w:rFonts w:cs="Arial"/>
          <w:color w:val="000000"/>
        </w:rPr>
        <w:t xml:space="preserve">words like "arrestment" for freezing of a bank account or </w:t>
      </w:r>
      <w:r w:rsidR="00D02EE8" w:rsidRPr="00D02EE8">
        <w:rPr>
          <w:rFonts w:cs="Arial"/>
          <w:color w:val="000000"/>
        </w:rPr>
        <w:t xml:space="preserve">attachment of moveable assets are </w:t>
      </w:r>
      <w:r w:rsidR="00D02EE8" w:rsidRPr="00990A53">
        <w:rPr>
          <w:rFonts w:cs="Arial"/>
          <w:color w:val="000000"/>
        </w:rPr>
        <w:t>similar and confusing words</w:t>
      </w:r>
      <w:r w:rsidR="00D04E58">
        <w:rPr>
          <w:rFonts w:cs="Arial"/>
          <w:color w:val="000000"/>
        </w:rPr>
        <w:t>.</w:t>
      </w:r>
    </w:p>
    <w:p w14:paraId="7EBCC302" w14:textId="77777777" w:rsidR="00955A35" w:rsidRDefault="00955A35" w:rsidP="0078088D">
      <w:pPr>
        <w:shd w:val="clear" w:color="auto" w:fill="F2F2F2" w:themeFill="background1" w:themeFillShade="F2"/>
        <w:rPr>
          <w:b/>
        </w:rPr>
      </w:pPr>
      <w:r w:rsidRPr="00955A35">
        <w:rPr>
          <w:b/>
        </w:rPr>
        <w:t>Recommendations:</w:t>
      </w:r>
    </w:p>
    <w:p w14:paraId="2A922C06" w14:textId="77777777" w:rsidR="00955A35" w:rsidRDefault="00955A35" w:rsidP="0078088D">
      <w:pPr>
        <w:pStyle w:val="ListParagraph"/>
        <w:numPr>
          <w:ilvl w:val="0"/>
          <w:numId w:val="29"/>
        </w:numPr>
        <w:shd w:val="clear" w:color="auto" w:fill="F2F2F2" w:themeFill="background1" w:themeFillShade="F2"/>
      </w:pPr>
      <w:r w:rsidRPr="003914D9">
        <w:t>Diligence language and terminology should be simplified wherever possible to make it easier to understand each of the diligence measures.</w:t>
      </w:r>
    </w:p>
    <w:p w14:paraId="44AFA53E" w14:textId="77777777" w:rsidR="00846736" w:rsidRPr="003914D9" w:rsidRDefault="00846736" w:rsidP="00846736">
      <w:pPr>
        <w:pStyle w:val="ListParagraph"/>
        <w:shd w:val="clear" w:color="auto" w:fill="F2F2F2" w:themeFill="background1" w:themeFillShade="F2"/>
        <w:ind w:left="0"/>
      </w:pPr>
    </w:p>
    <w:p w14:paraId="216304CE" w14:textId="77777777" w:rsidR="00BD6431" w:rsidRPr="003914D9" w:rsidRDefault="00E131E0" w:rsidP="00C304AB">
      <w:pPr>
        <w:pStyle w:val="Heading2"/>
      </w:pPr>
      <w:bookmarkStart w:id="8" w:name="_Toc100156041"/>
      <w:r>
        <w:t>5.2</w:t>
      </w:r>
      <w:r>
        <w:tab/>
      </w:r>
      <w:r w:rsidR="00BD6431" w:rsidRPr="003914D9">
        <w:t>Debt Advice and Information Package</w:t>
      </w:r>
      <w:bookmarkEnd w:id="8"/>
    </w:p>
    <w:p w14:paraId="6EBC1F09" w14:textId="77777777" w:rsidR="00BD6431" w:rsidRDefault="00BD6431" w:rsidP="00C304AB">
      <w:pPr>
        <w:rPr>
          <w:rFonts w:cs="Arial"/>
          <w:szCs w:val="24"/>
          <w:lang w:val="en" w:eastAsia="en-GB"/>
        </w:rPr>
      </w:pPr>
      <w:r w:rsidRPr="0045689C">
        <w:t>T</w:t>
      </w:r>
      <w:r w:rsidR="00067F07">
        <w:rPr>
          <w:rFonts w:cs="Arial"/>
          <w:szCs w:val="24"/>
          <w:lang w:val="en" w:eastAsia="en-GB"/>
        </w:rPr>
        <w:t xml:space="preserve">he </w:t>
      </w:r>
      <w:r>
        <w:rPr>
          <w:rFonts w:cs="Arial"/>
          <w:szCs w:val="24"/>
          <w:lang w:val="en" w:eastAsia="en-GB"/>
        </w:rPr>
        <w:t>Debt Advice and Information Package (</w:t>
      </w:r>
      <w:r w:rsidR="001C666A">
        <w:rPr>
          <w:rFonts w:cs="Arial"/>
          <w:szCs w:val="24"/>
          <w:lang w:val="en" w:eastAsia="en-GB"/>
        </w:rPr>
        <w:t>DAIP</w:t>
      </w:r>
      <w:r>
        <w:rPr>
          <w:rFonts w:cs="Arial"/>
          <w:szCs w:val="24"/>
          <w:lang w:val="en" w:eastAsia="en-GB"/>
        </w:rPr>
        <w:t>)</w:t>
      </w:r>
      <w:r w:rsidR="00873649">
        <w:rPr>
          <w:rFonts w:cs="Arial"/>
          <w:szCs w:val="24"/>
          <w:lang w:val="en" w:eastAsia="en-GB"/>
        </w:rPr>
        <w:t xml:space="preserve"> </w:t>
      </w:r>
      <w:r w:rsidR="00067F07">
        <w:rPr>
          <w:rFonts w:cs="Arial"/>
          <w:szCs w:val="24"/>
          <w:lang w:val="en" w:eastAsia="en-GB"/>
        </w:rPr>
        <w:t>i</w:t>
      </w:r>
      <w:r w:rsidR="00A51501" w:rsidRPr="00A51501">
        <w:rPr>
          <w:rFonts w:cs="Arial"/>
          <w:szCs w:val="24"/>
          <w:lang w:val="en" w:eastAsia="en-GB"/>
        </w:rPr>
        <w:t>s a booklet</w:t>
      </w:r>
      <w:r w:rsidR="007D0119">
        <w:rPr>
          <w:rFonts w:cs="Arial"/>
          <w:szCs w:val="24"/>
          <w:lang w:val="en" w:eastAsia="en-GB"/>
        </w:rPr>
        <w:t xml:space="preserve"> </w:t>
      </w:r>
      <w:r w:rsidR="00A51501" w:rsidRPr="00A51501">
        <w:rPr>
          <w:rFonts w:cs="Arial"/>
          <w:szCs w:val="24"/>
          <w:lang w:val="en" w:eastAsia="en-GB"/>
        </w:rPr>
        <w:t>providing important information for debtors to help them deal with their creditors.</w:t>
      </w:r>
      <w:r w:rsidR="007D0119">
        <w:rPr>
          <w:rFonts w:cs="Arial"/>
          <w:szCs w:val="24"/>
          <w:lang w:val="en" w:eastAsia="en-GB"/>
        </w:rPr>
        <w:t xml:space="preserve"> </w:t>
      </w:r>
      <w:r w:rsidR="00A51501" w:rsidRPr="00A51501">
        <w:rPr>
          <w:rFonts w:cs="Arial"/>
          <w:szCs w:val="24"/>
          <w:lang w:val="en" w:eastAsia="en-GB"/>
        </w:rPr>
        <w:t xml:space="preserve">Where the debtor is an individual, a creditor is required by </w:t>
      </w:r>
      <w:r w:rsidR="00E30463" w:rsidRPr="00A51501">
        <w:rPr>
          <w:rFonts w:cs="Arial"/>
          <w:szCs w:val="24"/>
          <w:lang w:val="en" w:eastAsia="en-GB"/>
        </w:rPr>
        <w:t>law to</w:t>
      </w:r>
      <w:r w:rsidR="00A51501" w:rsidRPr="00A51501">
        <w:rPr>
          <w:rFonts w:cs="Arial"/>
          <w:szCs w:val="24"/>
          <w:lang w:val="en" w:eastAsia="en-GB"/>
        </w:rPr>
        <w:t xml:space="preserve"> provide</w:t>
      </w:r>
      <w:r w:rsidR="00956778">
        <w:rPr>
          <w:rFonts w:cs="Arial"/>
          <w:szCs w:val="24"/>
          <w:lang w:val="en" w:eastAsia="en-GB"/>
        </w:rPr>
        <w:t xml:space="preserve"> them with</w:t>
      </w:r>
      <w:r w:rsidR="00A51501" w:rsidRPr="00A51501">
        <w:rPr>
          <w:rFonts w:cs="Arial"/>
          <w:szCs w:val="24"/>
          <w:lang w:val="en" w:eastAsia="en-GB"/>
        </w:rPr>
        <w:t xml:space="preserve"> a DAIP prior to using most types of diligence. There is a set timescale for the issue of a DAIP within each of the processes in which it is required.</w:t>
      </w:r>
      <w:r w:rsidR="00873649">
        <w:rPr>
          <w:rFonts w:cs="Arial"/>
          <w:szCs w:val="24"/>
          <w:lang w:val="en" w:eastAsia="en-GB"/>
        </w:rPr>
        <w:t xml:space="preserve"> </w:t>
      </w:r>
      <w:proofErr w:type="gramStart"/>
      <w:r w:rsidR="00A51501" w:rsidRPr="00A51501">
        <w:rPr>
          <w:rFonts w:cs="Arial"/>
          <w:szCs w:val="24"/>
          <w:lang w:val="en" w:eastAsia="en-GB"/>
        </w:rPr>
        <w:t>Generally</w:t>
      </w:r>
      <w:proofErr w:type="gramEnd"/>
      <w:r w:rsidR="00A51501" w:rsidRPr="00A51501">
        <w:rPr>
          <w:rFonts w:cs="Arial"/>
          <w:szCs w:val="24"/>
          <w:lang w:val="en" w:eastAsia="en-GB"/>
        </w:rPr>
        <w:t xml:space="preserve"> it must be issued no earlier than 12 weeks before diligence is carried out.</w:t>
      </w:r>
      <w:r w:rsidR="006A21E0">
        <w:rPr>
          <w:rFonts w:cs="Arial"/>
          <w:szCs w:val="24"/>
          <w:lang w:val="en" w:eastAsia="en-GB"/>
        </w:rPr>
        <w:t xml:space="preserve"> </w:t>
      </w:r>
      <w:r w:rsidR="00A51501" w:rsidRPr="00A51501">
        <w:rPr>
          <w:rFonts w:cs="Arial"/>
          <w:szCs w:val="24"/>
          <w:lang w:val="en" w:eastAsia="en-GB"/>
        </w:rPr>
        <w:t>The DAIP must also be issued before a creditor presents a petition for the debtor's bankruptcy</w:t>
      </w:r>
      <w:r w:rsidR="00873649">
        <w:rPr>
          <w:rFonts w:cs="Arial"/>
          <w:szCs w:val="24"/>
          <w:lang w:val="en" w:eastAsia="en-GB"/>
        </w:rPr>
        <w:t xml:space="preserve">, </w:t>
      </w:r>
      <w:r w:rsidR="00A51501" w:rsidRPr="00A51501">
        <w:rPr>
          <w:rFonts w:cs="Arial"/>
          <w:szCs w:val="24"/>
          <w:lang w:val="en" w:eastAsia="en-GB"/>
        </w:rPr>
        <w:t>prior to the issue of a Certificate for Sequestration</w:t>
      </w:r>
      <w:r w:rsidR="00873649">
        <w:rPr>
          <w:rFonts w:cs="Arial"/>
          <w:szCs w:val="24"/>
          <w:lang w:val="en" w:eastAsia="en-GB"/>
        </w:rPr>
        <w:t xml:space="preserve"> and</w:t>
      </w:r>
      <w:r w:rsidR="0076743B">
        <w:rPr>
          <w:rFonts w:cs="Arial"/>
          <w:szCs w:val="24"/>
          <w:lang w:val="en" w:eastAsia="en-GB"/>
        </w:rPr>
        <w:t xml:space="preserve"> before</w:t>
      </w:r>
      <w:r w:rsidR="00873649">
        <w:rPr>
          <w:rFonts w:cs="Arial"/>
          <w:szCs w:val="24"/>
          <w:lang w:val="en" w:eastAsia="en-GB"/>
        </w:rPr>
        <w:t xml:space="preserve"> the granting of a trust deed</w:t>
      </w:r>
      <w:r w:rsidR="00A51501" w:rsidRPr="00A51501">
        <w:rPr>
          <w:rFonts w:cs="Arial"/>
          <w:szCs w:val="24"/>
          <w:lang w:val="en" w:eastAsia="en-GB"/>
        </w:rPr>
        <w:t>.</w:t>
      </w:r>
    </w:p>
    <w:p w14:paraId="41FF920F" w14:textId="77777777" w:rsidR="00925FF3" w:rsidRDefault="00BD6431" w:rsidP="00925FF3">
      <w:r>
        <w:t xml:space="preserve">The DAIP plays an important part in encouraging those who have an outstanding debt to seek advice. The current booklet contains a lot of information and there was </w:t>
      </w:r>
      <w:r>
        <w:lastRenderedPageBreak/>
        <w:t xml:space="preserve">a view that the main message is being lost. </w:t>
      </w:r>
      <w:r w:rsidR="0038212E">
        <w:t>T</w:t>
      </w:r>
      <w:r w:rsidR="004F4460">
        <w:t>he</w:t>
      </w:r>
      <w:r w:rsidR="00956778">
        <w:t xml:space="preserve"> group recommend</w:t>
      </w:r>
      <w:r w:rsidR="0076743B">
        <w:t xml:space="preserve"> that</w:t>
      </w:r>
      <w:r w:rsidR="00956778">
        <w:t xml:space="preserve"> the</w:t>
      </w:r>
      <w:r w:rsidR="00067F07" w:rsidRPr="005E5417">
        <w:t xml:space="preserve"> DAIP should be streamlined</w:t>
      </w:r>
      <w:r w:rsidR="00C4219C">
        <w:t xml:space="preserve">, </w:t>
      </w:r>
      <w:r w:rsidR="00067F07" w:rsidRPr="005E5417">
        <w:t>reduced in size</w:t>
      </w:r>
      <w:r w:rsidR="00956778">
        <w:t>,</w:t>
      </w:r>
      <w:r w:rsidR="00067F07" w:rsidRPr="005E5417">
        <w:t xml:space="preserve"> </w:t>
      </w:r>
      <w:r w:rsidR="00C4219C">
        <w:t xml:space="preserve">and the ways in which to access advice </w:t>
      </w:r>
      <w:r w:rsidR="00862266">
        <w:t xml:space="preserve">should be </w:t>
      </w:r>
      <w:r w:rsidR="00C4219C">
        <w:t>clearly visible at the outset of the document.</w:t>
      </w:r>
    </w:p>
    <w:p w14:paraId="0493119C" w14:textId="77777777" w:rsidR="003914D9" w:rsidRPr="003914D9" w:rsidRDefault="003914D9" w:rsidP="003914D9">
      <w:pPr>
        <w:shd w:val="clear" w:color="auto" w:fill="F2F2F2" w:themeFill="background1" w:themeFillShade="F2"/>
        <w:rPr>
          <w:b/>
        </w:rPr>
      </w:pPr>
      <w:r w:rsidRPr="003914D9">
        <w:rPr>
          <w:b/>
        </w:rPr>
        <w:t xml:space="preserve">Recommendations: </w:t>
      </w:r>
    </w:p>
    <w:p w14:paraId="19173E14" w14:textId="77777777" w:rsidR="003914D9" w:rsidRPr="00846736" w:rsidRDefault="003914D9" w:rsidP="00925FF3">
      <w:pPr>
        <w:pStyle w:val="ListParagraph"/>
        <w:numPr>
          <w:ilvl w:val="0"/>
          <w:numId w:val="18"/>
        </w:numPr>
        <w:shd w:val="clear" w:color="auto" w:fill="F2F2F2" w:themeFill="background1" w:themeFillShade="F2"/>
        <w:rPr>
          <w:i/>
        </w:rPr>
      </w:pPr>
      <w:r w:rsidRPr="003914D9">
        <w:t>The DAIP should be reviewed and updated to ensure it is clear where to seek advice.</w:t>
      </w:r>
    </w:p>
    <w:p w14:paraId="2BB545C8" w14:textId="77777777" w:rsidR="00846736" w:rsidRPr="003914D9" w:rsidRDefault="00846736" w:rsidP="00846736">
      <w:pPr>
        <w:pStyle w:val="ListParagraph"/>
        <w:shd w:val="clear" w:color="auto" w:fill="F2F2F2" w:themeFill="background1" w:themeFillShade="F2"/>
        <w:ind w:left="0"/>
        <w:rPr>
          <w:i/>
        </w:rPr>
      </w:pPr>
    </w:p>
    <w:p w14:paraId="6442CC31" w14:textId="77777777" w:rsidR="00BD6431" w:rsidRPr="003914D9" w:rsidRDefault="00E131E0" w:rsidP="00C304AB">
      <w:pPr>
        <w:pStyle w:val="Heading2"/>
      </w:pPr>
      <w:bookmarkStart w:id="9" w:name="_Toc100156042"/>
      <w:r>
        <w:t>5.3</w:t>
      </w:r>
      <w:r>
        <w:tab/>
      </w:r>
      <w:r w:rsidR="00BD6431" w:rsidRPr="003914D9">
        <w:t>Guidance</w:t>
      </w:r>
      <w:bookmarkEnd w:id="9"/>
    </w:p>
    <w:p w14:paraId="71A05907" w14:textId="77777777" w:rsidR="00990A53" w:rsidRDefault="00BD6431" w:rsidP="00C304AB">
      <w:r>
        <w:t>The group recognised that many people pursue diligence believing they will recover the debt, however, that is not always possible. It was agreed that guidance needs to reflect this</w:t>
      </w:r>
      <w:r w:rsidR="00990A53">
        <w:t xml:space="preserve"> and all websites containing information about diligence should be updated accordingly</w:t>
      </w:r>
      <w:r w:rsidR="006A21E0">
        <w:t>.</w:t>
      </w:r>
      <w:r w:rsidR="00990A53">
        <w:t xml:space="preserve"> </w:t>
      </w:r>
    </w:p>
    <w:p w14:paraId="2F844A98" w14:textId="77777777" w:rsidR="00990A53" w:rsidRDefault="00990A53" w:rsidP="00C304AB">
      <w:r>
        <w:t xml:space="preserve">Simple procedure is a common route used to start the debt recovery process and it is important that simple procedure guidance highlights that a successful simple procedure claim does not necessarily mean the debt will be recovered. This should be extended to all forms of debt recovery procedures, including summary cause.   </w:t>
      </w:r>
    </w:p>
    <w:p w14:paraId="012E762D" w14:textId="77777777" w:rsidR="003914D9" w:rsidRPr="003914D9" w:rsidRDefault="003914D9" w:rsidP="003914D9">
      <w:pPr>
        <w:shd w:val="clear" w:color="auto" w:fill="F2F2F2" w:themeFill="background1" w:themeFillShade="F2"/>
        <w:rPr>
          <w:b/>
        </w:rPr>
      </w:pPr>
      <w:r w:rsidRPr="003914D9">
        <w:rPr>
          <w:b/>
        </w:rPr>
        <w:t>Recommendations:</w:t>
      </w:r>
    </w:p>
    <w:p w14:paraId="6E783E5D" w14:textId="77777777" w:rsidR="003914D9" w:rsidRPr="003914D9" w:rsidRDefault="003914D9" w:rsidP="003914D9">
      <w:pPr>
        <w:pStyle w:val="ListParagraph"/>
        <w:numPr>
          <w:ilvl w:val="0"/>
          <w:numId w:val="17"/>
        </w:numPr>
        <w:shd w:val="clear" w:color="auto" w:fill="F2F2F2" w:themeFill="background1" w:themeFillShade="F2"/>
        <w:rPr>
          <w:i/>
        </w:rPr>
      </w:pPr>
      <w:r w:rsidRPr="003914D9">
        <w:t>All appropriate guidance should be updated to reflect that no diligence measure can guarantee that a creditor will get their money back. Websites containing information about debt recovery processes should highlight that diligence does not always result in the successful recovery of the debt.</w:t>
      </w:r>
    </w:p>
    <w:p w14:paraId="15FD6176" w14:textId="77777777" w:rsidR="003914D9" w:rsidRPr="003914D9" w:rsidRDefault="003914D9" w:rsidP="003914D9">
      <w:pPr>
        <w:pStyle w:val="ListParagraph"/>
        <w:numPr>
          <w:ilvl w:val="0"/>
          <w:numId w:val="17"/>
        </w:numPr>
        <w:shd w:val="clear" w:color="auto" w:fill="F2F2F2" w:themeFill="background1" w:themeFillShade="F2"/>
        <w:rPr>
          <w:i/>
        </w:rPr>
      </w:pPr>
      <w:r w:rsidRPr="003914D9">
        <w:t>The Scottish Civil Justice Council should be asked to consider updating the Simple Procedure application forms.</w:t>
      </w:r>
    </w:p>
    <w:p w14:paraId="3490ABA2" w14:textId="77777777" w:rsidR="003914D9" w:rsidRPr="00846736" w:rsidRDefault="003914D9" w:rsidP="003914D9">
      <w:pPr>
        <w:pStyle w:val="ListParagraph"/>
        <w:numPr>
          <w:ilvl w:val="0"/>
          <w:numId w:val="17"/>
        </w:numPr>
        <w:shd w:val="clear" w:color="auto" w:fill="F2F2F2" w:themeFill="background1" w:themeFillShade="F2"/>
        <w:rPr>
          <w:i/>
        </w:rPr>
      </w:pPr>
      <w:r w:rsidRPr="003914D9">
        <w:t>Organisations whose websites hold information about the Simple Procedure should be asked to reflect that Simple Procedure does not guarantee recovery of the debt.</w:t>
      </w:r>
    </w:p>
    <w:p w14:paraId="2D152F6F" w14:textId="77777777" w:rsidR="00846736" w:rsidRPr="003914D9" w:rsidRDefault="00846736" w:rsidP="00846736">
      <w:pPr>
        <w:pStyle w:val="ListParagraph"/>
        <w:shd w:val="clear" w:color="auto" w:fill="F2F2F2" w:themeFill="background1" w:themeFillShade="F2"/>
        <w:ind w:left="0"/>
        <w:rPr>
          <w:i/>
        </w:rPr>
      </w:pPr>
    </w:p>
    <w:p w14:paraId="20C9770A" w14:textId="77777777" w:rsidR="0065651F" w:rsidRPr="003914D9" w:rsidRDefault="00E131E0" w:rsidP="00846736">
      <w:pPr>
        <w:pStyle w:val="Heading2"/>
      </w:pPr>
      <w:bookmarkStart w:id="10" w:name="_Toc100156043"/>
      <w:r>
        <w:lastRenderedPageBreak/>
        <w:t>5.4</w:t>
      </w:r>
      <w:r>
        <w:tab/>
      </w:r>
      <w:r w:rsidR="0065651F" w:rsidRPr="003914D9">
        <w:t>Heritable Property</w:t>
      </w:r>
      <w:bookmarkEnd w:id="10"/>
    </w:p>
    <w:p w14:paraId="6BE87992" w14:textId="77777777" w:rsidR="0065651F" w:rsidRPr="00CA0462" w:rsidRDefault="0065651F" w:rsidP="00C304AB">
      <w:pPr>
        <w:pStyle w:val="PlainText"/>
      </w:pPr>
      <w:r w:rsidRPr="00390A88">
        <w:rPr>
          <w:rFonts w:cs="Arial"/>
          <w:lang w:val="en"/>
        </w:rPr>
        <w:t xml:space="preserve">The </w:t>
      </w:r>
      <w:r>
        <w:rPr>
          <w:rFonts w:cs="Arial"/>
          <w:lang w:val="en"/>
        </w:rPr>
        <w:t>group’s considered view</w:t>
      </w:r>
      <w:r w:rsidRPr="00390A88">
        <w:rPr>
          <w:rFonts w:cs="Arial"/>
          <w:lang w:val="en"/>
        </w:rPr>
        <w:t xml:space="preserve"> is</w:t>
      </w:r>
      <w:r>
        <w:rPr>
          <w:rFonts w:cs="Arial"/>
          <w:lang w:val="en"/>
        </w:rPr>
        <w:t xml:space="preserve"> that changes cannot be made to diligence which </w:t>
      </w:r>
      <w:r w:rsidR="0048578C">
        <w:rPr>
          <w:rFonts w:cs="Arial"/>
          <w:lang w:val="en"/>
        </w:rPr>
        <w:t>a</w:t>
      </w:r>
      <w:r>
        <w:rPr>
          <w:rFonts w:cs="Arial"/>
          <w:lang w:val="en"/>
        </w:rPr>
        <w:t>ffect</w:t>
      </w:r>
      <w:r w:rsidR="00956778">
        <w:rPr>
          <w:rFonts w:cs="Arial"/>
          <w:lang w:val="en"/>
        </w:rPr>
        <w:t xml:space="preserve">s </w:t>
      </w:r>
      <w:r>
        <w:rPr>
          <w:rFonts w:cs="Arial"/>
          <w:lang w:val="en"/>
        </w:rPr>
        <w:t xml:space="preserve">heritable property without a broader review of how it is treated across all </w:t>
      </w:r>
      <w:r w:rsidR="00B17679">
        <w:rPr>
          <w:rFonts w:cs="Arial"/>
          <w:lang w:val="en"/>
        </w:rPr>
        <w:t xml:space="preserve">statutory </w:t>
      </w:r>
      <w:r>
        <w:rPr>
          <w:rFonts w:cs="Arial"/>
          <w:lang w:val="en"/>
        </w:rPr>
        <w:t>debt solutions. It is a cross Government issue which</w:t>
      </w:r>
      <w:r>
        <w:t xml:space="preserve"> impacts on different aspects of society</w:t>
      </w:r>
      <w:r w:rsidR="0048578C">
        <w:t>,</w:t>
      </w:r>
      <w:r>
        <w:t xml:space="preserve"> including </w:t>
      </w:r>
      <w:r w:rsidR="0048578C">
        <w:t>housing</w:t>
      </w:r>
      <w:r>
        <w:t xml:space="preserve">, </w:t>
      </w:r>
      <w:proofErr w:type="gramStart"/>
      <w:r>
        <w:t>health</w:t>
      </w:r>
      <w:proofErr w:type="gramEnd"/>
      <w:r>
        <w:t xml:space="preserve"> and the community.</w:t>
      </w:r>
      <w:r w:rsidR="0048578C">
        <w:t xml:space="preserve"> This is reflected in greater </w:t>
      </w:r>
      <w:r w:rsidR="0048578C" w:rsidRPr="00CA0462">
        <w:t>det</w:t>
      </w:r>
      <w:r w:rsidR="002E7091" w:rsidRPr="00CA0462">
        <w:t xml:space="preserve">ail at </w:t>
      </w:r>
      <w:hyperlink w:anchor="_5.19_Land_Attachment" w:history="1">
        <w:r w:rsidR="002E7091" w:rsidRPr="00CA0462">
          <w:rPr>
            <w:rStyle w:val="Hyperlink"/>
            <w:color w:val="auto"/>
          </w:rPr>
          <w:t xml:space="preserve">Land Attachment </w:t>
        </w:r>
        <w:r w:rsidR="00B17679" w:rsidRPr="00CA0462">
          <w:rPr>
            <w:rStyle w:val="Hyperlink"/>
            <w:color w:val="auto"/>
          </w:rPr>
          <w:t>at section 5.1</w:t>
        </w:r>
        <w:r w:rsidR="001C58CC" w:rsidRPr="00CA0462">
          <w:rPr>
            <w:rStyle w:val="Hyperlink"/>
            <w:color w:val="auto"/>
          </w:rPr>
          <w:t>9</w:t>
        </w:r>
      </w:hyperlink>
      <w:r w:rsidR="0048578C" w:rsidRPr="00CA0462">
        <w:t>.</w:t>
      </w:r>
    </w:p>
    <w:p w14:paraId="508CC60E" w14:textId="77777777" w:rsidR="003914D9" w:rsidRPr="003914D9" w:rsidRDefault="003914D9" w:rsidP="003914D9">
      <w:pPr>
        <w:shd w:val="clear" w:color="auto" w:fill="F2F2F2" w:themeFill="background1" w:themeFillShade="F2"/>
        <w:rPr>
          <w:b/>
        </w:rPr>
      </w:pPr>
      <w:r w:rsidRPr="003914D9">
        <w:rPr>
          <w:b/>
        </w:rPr>
        <w:t>Recommendations:</w:t>
      </w:r>
    </w:p>
    <w:p w14:paraId="4396F634" w14:textId="77777777" w:rsidR="003914D9" w:rsidRPr="00846736" w:rsidRDefault="003914D9" w:rsidP="00C304AB">
      <w:pPr>
        <w:pStyle w:val="ListParagraph"/>
        <w:numPr>
          <w:ilvl w:val="0"/>
          <w:numId w:val="16"/>
        </w:numPr>
        <w:shd w:val="clear" w:color="auto" w:fill="F2F2F2" w:themeFill="background1" w:themeFillShade="F2"/>
        <w:rPr>
          <w:i/>
        </w:rPr>
      </w:pPr>
      <w:r w:rsidRPr="003914D9">
        <w:t xml:space="preserve">An independent group should consider heritable property across all debt solutions and a review on the impacts on the wider aspects of society.    </w:t>
      </w:r>
    </w:p>
    <w:p w14:paraId="1170110B" w14:textId="77777777" w:rsidR="00846736" w:rsidRPr="003914D9" w:rsidRDefault="00846736" w:rsidP="00846736">
      <w:pPr>
        <w:pStyle w:val="ListParagraph"/>
        <w:shd w:val="clear" w:color="auto" w:fill="F2F2F2" w:themeFill="background1" w:themeFillShade="F2"/>
        <w:ind w:left="0"/>
        <w:rPr>
          <w:i/>
        </w:rPr>
      </w:pPr>
    </w:p>
    <w:p w14:paraId="134A98E8" w14:textId="77777777" w:rsidR="00390A88" w:rsidRPr="003914D9" w:rsidRDefault="00E131E0" w:rsidP="00C304AB">
      <w:pPr>
        <w:pStyle w:val="Heading2"/>
        <w:rPr>
          <w:lang w:val="en"/>
        </w:rPr>
      </w:pPr>
      <w:bookmarkStart w:id="11" w:name="_Toc100156044"/>
      <w:r>
        <w:rPr>
          <w:lang w:val="en"/>
        </w:rPr>
        <w:t>5.5</w:t>
      </w:r>
      <w:r>
        <w:rPr>
          <w:lang w:val="en"/>
        </w:rPr>
        <w:tab/>
      </w:r>
      <w:r w:rsidR="0065651F" w:rsidRPr="003914D9">
        <w:rPr>
          <w:lang w:val="en"/>
        </w:rPr>
        <w:t>Consolidation of Diligence Legislation</w:t>
      </w:r>
      <w:bookmarkEnd w:id="11"/>
      <w:r w:rsidR="0065651F" w:rsidRPr="003914D9">
        <w:rPr>
          <w:lang w:val="en"/>
        </w:rPr>
        <w:t xml:space="preserve"> </w:t>
      </w:r>
    </w:p>
    <w:p w14:paraId="2FD8C1D1" w14:textId="77777777" w:rsidR="0065651F" w:rsidRDefault="0065651F" w:rsidP="00C304AB">
      <w:pPr>
        <w:rPr>
          <w:rFonts w:cs="Arial"/>
          <w:lang w:val="en"/>
        </w:rPr>
      </w:pPr>
      <w:r>
        <w:rPr>
          <w:rFonts w:cs="Arial"/>
          <w:lang w:val="en"/>
        </w:rPr>
        <w:t xml:space="preserve">The group </w:t>
      </w:r>
      <w:proofErr w:type="spellStart"/>
      <w:r>
        <w:rPr>
          <w:rFonts w:cs="Arial"/>
          <w:lang w:val="en"/>
        </w:rPr>
        <w:t>recognised</w:t>
      </w:r>
      <w:proofErr w:type="spellEnd"/>
      <w:r>
        <w:rPr>
          <w:rFonts w:cs="Arial"/>
          <w:lang w:val="en"/>
        </w:rPr>
        <w:t xml:space="preserve"> the complexity of diligence, not just for those who deal with diligence on an on-going basis</w:t>
      </w:r>
      <w:r w:rsidR="00956778">
        <w:rPr>
          <w:rFonts w:cs="Arial"/>
          <w:lang w:val="en"/>
        </w:rPr>
        <w:t>,</w:t>
      </w:r>
      <w:r>
        <w:rPr>
          <w:rFonts w:cs="Arial"/>
          <w:lang w:val="en"/>
        </w:rPr>
        <w:t xml:space="preserve"> but also for members of the public who wish to take action to recover a debt</w:t>
      </w:r>
      <w:r w:rsidR="00956778">
        <w:rPr>
          <w:rFonts w:cs="Arial"/>
          <w:lang w:val="en"/>
        </w:rPr>
        <w:t>,</w:t>
      </w:r>
      <w:r>
        <w:rPr>
          <w:rFonts w:cs="Arial"/>
          <w:lang w:val="en"/>
        </w:rPr>
        <w:t xml:space="preserve"> and for those who are subject to the action. Diligence legislation is contained in several parts of legislation and changes introduced through the current review would add to this. The group agreed there would be </w:t>
      </w:r>
      <w:r w:rsidR="00990A53">
        <w:rPr>
          <w:rFonts w:cs="Arial"/>
          <w:lang w:val="en"/>
        </w:rPr>
        <w:t xml:space="preserve">strong </w:t>
      </w:r>
      <w:r>
        <w:rPr>
          <w:rFonts w:cs="Arial"/>
          <w:lang w:val="en"/>
        </w:rPr>
        <w:t>benefits to consolidating this legislation.</w:t>
      </w:r>
    </w:p>
    <w:p w14:paraId="299037FC" w14:textId="77777777" w:rsidR="003914D9" w:rsidRPr="003914D9" w:rsidRDefault="003914D9" w:rsidP="003914D9">
      <w:pPr>
        <w:shd w:val="clear" w:color="auto" w:fill="F2F2F2" w:themeFill="background1" w:themeFillShade="F2"/>
        <w:rPr>
          <w:b/>
        </w:rPr>
      </w:pPr>
      <w:r w:rsidRPr="003914D9">
        <w:rPr>
          <w:b/>
        </w:rPr>
        <w:t>Recommendations:</w:t>
      </w:r>
    </w:p>
    <w:p w14:paraId="1CC075D9" w14:textId="77777777" w:rsidR="00151418" w:rsidRPr="00846736" w:rsidRDefault="003914D9" w:rsidP="00C304AB">
      <w:pPr>
        <w:pStyle w:val="ListParagraph"/>
        <w:numPr>
          <w:ilvl w:val="0"/>
          <w:numId w:val="15"/>
        </w:numPr>
        <w:shd w:val="clear" w:color="auto" w:fill="F2F2F2" w:themeFill="background1" w:themeFillShade="F2"/>
        <w:rPr>
          <w:rFonts w:cs="Arial"/>
          <w:i/>
          <w:lang w:val="en"/>
        </w:rPr>
      </w:pPr>
      <w:r w:rsidRPr="003914D9">
        <w:t xml:space="preserve">Following the introduction of current proposals, diligence legislation should be consolidated to help reduce the complexity around diligence. </w:t>
      </w:r>
    </w:p>
    <w:p w14:paraId="1E75BB42" w14:textId="77777777" w:rsidR="00846736" w:rsidRPr="003914D9" w:rsidRDefault="00846736" w:rsidP="00846736">
      <w:pPr>
        <w:pStyle w:val="ListParagraph"/>
        <w:shd w:val="clear" w:color="auto" w:fill="F2F2F2" w:themeFill="background1" w:themeFillShade="F2"/>
        <w:ind w:left="0"/>
        <w:rPr>
          <w:rFonts w:cs="Arial"/>
          <w:i/>
          <w:lang w:val="en"/>
        </w:rPr>
      </w:pPr>
    </w:p>
    <w:p w14:paraId="259D9A03" w14:textId="77777777" w:rsidR="00E935A9" w:rsidRPr="0078088D" w:rsidRDefault="00E131E0" w:rsidP="0078088D">
      <w:pPr>
        <w:pStyle w:val="Heading2"/>
      </w:pPr>
      <w:bookmarkStart w:id="12" w:name="_Toc100156045"/>
      <w:r>
        <w:t>5.6</w:t>
      </w:r>
      <w:r>
        <w:tab/>
      </w:r>
      <w:r w:rsidR="003914D9" w:rsidRPr="003914D9">
        <w:t>Exceptional Attachment</w:t>
      </w:r>
      <w:bookmarkEnd w:id="12"/>
    </w:p>
    <w:p w14:paraId="2A2A200F" w14:textId="77777777" w:rsidR="006B6E32" w:rsidRDefault="006B6E32" w:rsidP="00C304AB">
      <w:pPr>
        <w:rPr>
          <w:rFonts w:cs="Arial"/>
          <w:lang w:val="en"/>
        </w:rPr>
      </w:pPr>
      <w:r>
        <w:rPr>
          <w:rFonts w:cs="Arial"/>
          <w:lang w:val="en"/>
        </w:rPr>
        <w:t>Exceptional Attachment</w:t>
      </w:r>
      <w:r w:rsidRPr="00E47001">
        <w:rPr>
          <w:rFonts w:cs="Arial"/>
          <w:lang w:val="en"/>
        </w:rPr>
        <w:t xml:space="preserve"> is a special procedure for the attachment of non-essential articles kept in a dwellinghouse. </w:t>
      </w:r>
      <w:r>
        <w:rPr>
          <w:rFonts w:cs="Arial"/>
          <w:lang w:val="en"/>
        </w:rPr>
        <w:t>As the name suggests, this</w:t>
      </w:r>
      <w:r w:rsidRPr="00E47001">
        <w:rPr>
          <w:rFonts w:cs="Arial"/>
          <w:lang w:val="en"/>
        </w:rPr>
        <w:t xml:space="preserve"> procedure</w:t>
      </w:r>
      <w:r>
        <w:rPr>
          <w:rFonts w:cs="Arial"/>
          <w:lang w:val="en"/>
        </w:rPr>
        <w:t xml:space="preserve"> </w:t>
      </w:r>
      <w:r w:rsidRPr="00E47001">
        <w:rPr>
          <w:rFonts w:cs="Arial"/>
          <w:lang w:val="en"/>
        </w:rPr>
        <w:t>can only be used in exceptional circumstances.</w:t>
      </w:r>
    </w:p>
    <w:p w14:paraId="2D1CB76B" w14:textId="77777777" w:rsidR="006B6E32" w:rsidRDefault="006B6E32" w:rsidP="00C304AB">
      <w:r>
        <w:rPr>
          <w:rFonts w:cs="Arial"/>
          <w:lang w:val="en"/>
        </w:rPr>
        <w:lastRenderedPageBreak/>
        <w:t xml:space="preserve">In the response to the AiB’s consultation, </w:t>
      </w:r>
      <w:r w:rsidRPr="00AC6C74">
        <w:t xml:space="preserve">respondents suggested it was an expensive and </w:t>
      </w:r>
      <w:proofErr w:type="gramStart"/>
      <w:r w:rsidRPr="00AC6C74">
        <w:t>time consuming</w:t>
      </w:r>
      <w:proofErr w:type="gramEnd"/>
      <w:r w:rsidRPr="00AC6C74">
        <w:t xml:space="preserve"> process which was rarely used due to the low value of good</w:t>
      </w:r>
      <w:r>
        <w:t xml:space="preserve">s and long list </w:t>
      </w:r>
      <w:r w:rsidR="007853D5">
        <w:t>of exemptions. The group agree</w:t>
      </w:r>
      <w:r>
        <w:t xml:space="preserve"> that this diligence </w:t>
      </w:r>
      <w:r w:rsidR="001C666A">
        <w:t>is</w:t>
      </w:r>
      <w:r w:rsidR="007853D5">
        <w:t xml:space="preserve"> controversial but acknowledge</w:t>
      </w:r>
      <w:r>
        <w:t xml:space="preserve"> that it d</w:t>
      </w:r>
      <w:r w:rsidR="007853D5">
        <w:t>oes</w:t>
      </w:r>
      <w:r>
        <w:t xml:space="preserve"> appear to be working.</w:t>
      </w:r>
    </w:p>
    <w:p w14:paraId="41B540CA" w14:textId="77777777" w:rsidR="00B75CBA" w:rsidRDefault="006B6E32" w:rsidP="00C304AB">
      <w:r>
        <w:t xml:space="preserve">The </w:t>
      </w:r>
      <w:r w:rsidR="00873649">
        <w:t>group acknowledged that any reform in this measure should not see a</w:t>
      </w:r>
      <w:r>
        <w:t xml:space="preserve"> rever</w:t>
      </w:r>
      <w:r w:rsidR="00873649">
        <w:t>sion</w:t>
      </w:r>
      <w:r>
        <w:t xml:space="preserve"> to </w:t>
      </w:r>
      <w:r w:rsidR="00873649">
        <w:t xml:space="preserve">the era of </w:t>
      </w:r>
      <w:proofErr w:type="spellStart"/>
      <w:r>
        <w:t>Poindings</w:t>
      </w:r>
      <w:proofErr w:type="spellEnd"/>
      <w:r>
        <w:t xml:space="preserve"> and Warrant Sales and that any amendments must not remove current debto</w:t>
      </w:r>
      <w:r w:rsidR="007853D5">
        <w:t>r protections. The group agree</w:t>
      </w:r>
      <w:r>
        <w:t xml:space="preserve"> that any amendments to the current process would need to be progressive and that debt advice should be at the centre of all diligence.</w:t>
      </w:r>
    </w:p>
    <w:p w14:paraId="618352B5" w14:textId="77777777" w:rsidR="006B6E32" w:rsidRDefault="006B6E32" w:rsidP="00C304AB">
      <w:r w:rsidRPr="00C34E32">
        <w:t xml:space="preserve">One of the key </w:t>
      </w:r>
      <w:r w:rsidR="00873649" w:rsidRPr="00C34E32">
        <w:t>concerns</w:t>
      </w:r>
      <w:r w:rsidRPr="00C34E32">
        <w:t xml:space="preserve"> </w:t>
      </w:r>
      <w:r w:rsidR="00BD6431" w:rsidRPr="00C34E32">
        <w:t xml:space="preserve">highlighted through the consultation </w:t>
      </w:r>
      <w:r w:rsidRPr="00C34E32">
        <w:t xml:space="preserve">is the length of the </w:t>
      </w:r>
      <w:r w:rsidR="00873649" w:rsidRPr="00C34E32">
        <w:t xml:space="preserve">current </w:t>
      </w:r>
      <w:r w:rsidRPr="00C34E32">
        <w:t>application process</w:t>
      </w:r>
      <w:r w:rsidR="00E30463" w:rsidRPr="00C34E32">
        <w:t>, particularly</w:t>
      </w:r>
      <w:r w:rsidRPr="00C34E32">
        <w:t xml:space="preserve"> </w:t>
      </w:r>
      <w:r w:rsidR="003566B0" w:rsidRPr="00C34E32">
        <w:t>when a debtor does not attend court</w:t>
      </w:r>
      <w:r w:rsidR="00C34E32" w:rsidRPr="00C34E32">
        <w:t xml:space="preserve">. The consultation suggested that </w:t>
      </w:r>
      <w:r w:rsidR="0076743B">
        <w:t>i</w:t>
      </w:r>
      <w:r w:rsidRPr="00C34E32">
        <w:t xml:space="preserve">n these circumstances a more streamlined process would be welcome. </w:t>
      </w:r>
      <w:r w:rsidR="00C34E32" w:rsidRPr="00C34E32">
        <w:t xml:space="preserve">However, the group acknowledged there are </w:t>
      </w:r>
      <w:proofErr w:type="gramStart"/>
      <w:r w:rsidR="00C34E32" w:rsidRPr="00C34E32">
        <w:t>a number of</w:t>
      </w:r>
      <w:proofErr w:type="gramEnd"/>
      <w:r w:rsidR="00C34E32" w:rsidRPr="00C34E32">
        <w:t xml:space="preserve"> reasons why a debtor may not turn up to court and that streamlining this diligence without diluting debtor protections is difficult. They also acknowledged that the sheriff has the power to order a visit to the debtor by a money advisor or to make any other order they see fit before determining whether to make an exceptional attachment order. The group are therefore not recommending any streamlining to these processes.   </w:t>
      </w:r>
    </w:p>
    <w:p w14:paraId="0608D4FB" w14:textId="77777777" w:rsidR="006B6E32" w:rsidRDefault="0038212E" w:rsidP="00C304AB">
      <w:r>
        <w:t>The group considered</w:t>
      </w:r>
      <w:r w:rsidR="006B6E32">
        <w:t xml:space="preserve"> </w:t>
      </w:r>
      <w:r>
        <w:t xml:space="preserve">the list of restricted </w:t>
      </w:r>
      <w:proofErr w:type="gramStart"/>
      <w:r>
        <w:t>articles</w:t>
      </w:r>
      <w:proofErr w:type="gramEnd"/>
      <w:r w:rsidR="00006522">
        <w:t xml:space="preserve"> </w:t>
      </w:r>
      <w:r w:rsidR="00130ACB">
        <w:t xml:space="preserve">and </w:t>
      </w:r>
      <w:r w:rsidR="006B6E32">
        <w:t xml:space="preserve">the </w:t>
      </w:r>
      <w:r>
        <w:t>consensus</w:t>
      </w:r>
      <w:r w:rsidR="006B6E32">
        <w:t xml:space="preserve"> view </w:t>
      </w:r>
      <w:r w:rsidR="00130ACB">
        <w:t xml:space="preserve">was </w:t>
      </w:r>
      <w:r>
        <w:t>that</w:t>
      </w:r>
      <w:r w:rsidR="006B6E32">
        <w:t xml:space="preserve"> </w:t>
      </w:r>
      <w:r w:rsidR="00130ACB">
        <w:t>this remained appropriate and</w:t>
      </w:r>
      <w:r w:rsidR="006B6E32">
        <w:t xml:space="preserve"> comprehensive. There was a suggestion that the value of sentimental items</w:t>
      </w:r>
      <w:r>
        <w:t>,</w:t>
      </w:r>
      <w:r w:rsidR="006B6E32">
        <w:t xml:space="preserve"> currently £150</w:t>
      </w:r>
      <w:r>
        <w:t>,</w:t>
      </w:r>
      <w:r w:rsidR="006B6E32">
        <w:t xml:space="preserve"> should be increased as this value </w:t>
      </w:r>
      <w:proofErr w:type="gramStart"/>
      <w:r w:rsidR="006B6E32">
        <w:t>was considered to be</w:t>
      </w:r>
      <w:proofErr w:type="gramEnd"/>
      <w:r w:rsidR="006B6E32">
        <w:t xml:space="preserve"> low. </w:t>
      </w:r>
      <w:r w:rsidR="00130ACB">
        <w:t>A</w:t>
      </w:r>
      <w:r w:rsidR="006B6E32">
        <w:t xml:space="preserve"> figure in the region of £300 to £500 would be more reasonable with </w:t>
      </w:r>
      <w:r w:rsidR="00130ACB">
        <w:t xml:space="preserve">a </w:t>
      </w:r>
      <w:r w:rsidR="00243F59">
        <w:t xml:space="preserve">broad agreement that </w:t>
      </w:r>
      <w:r w:rsidR="00130ACB">
        <w:t>this be</w:t>
      </w:r>
      <w:r w:rsidR="006B6E32">
        <w:t xml:space="preserve"> raised to £500.</w:t>
      </w:r>
    </w:p>
    <w:p w14:paraId="1BDF51E4" w14:textId="77777777" w:rsidR="001E28AF" w:rsidRDefault="001E28AF" w:rsidP="00C304AB">
      <w:r>
        <w:t xml:space="preserve">The group also considered whether the current </w:t>
      </w:r>
      <w:proofErr w:type="gramStart"/>
      <w:r w:rsidR="00B61C87">
        <w:t>seven</w:t>
      </w:r>
      <w:r>
        <w:t xml:space="preserve"> day</w:t>
      </w:r>
      <w:proofErr w:type="gramEnd"/>
      <w:r>
        <w:t xml:space="preserve"> timescale for the redemption of assets was sufficient. This redemption period is the timescale that </w:t>
      </w:r>
      <w:r w:rsidR="00D04E58">
        <w:t>a</w:t>
      </w:r>
      <w:r>
        <w:t xml:space="preserve"> debtor </w:t>
      </w:r>
      <w:proofErr w:type="gramStart"/>
      <w:r>
        <w:t>has to</w:t>
      </w:r>
      <w:proofErr w:type="gramEnd"/>
      <w:r>
        <w:t xml:space="preserve"> avoid the attached items from being sold</w:t>
      </w:r>
      <w:r w:rsidR="00D04E58">
        <w:t>,</w:t>
      </w:r>
      <w:r>
        <w:t xml:space="preserve"> by paying the appraised value. In most cases attached items are left in situ rather than being removed and </w:t>
      </w:r>
      <w:r>
        <w:lastRenderedPageBreak/>
        <w:t>put into storage, but it was acknowledged that any increase in the redemption period would increase storage costs where the items are removed.</w:t>
      </w:r>
    </w:p>
    <w:p w14:paraId="61554DDA" w14:textId="77777777" w:rsidR="001E28AF" w:rsidRDefault="001E28AF" w:rsidP="00C304AB">
      <w:r>
        <w:t xml:space="preserve">It was agreed that where assets are attached and not removed from the premises the redemption period should be extended to 14 days which would bring the timescale in line with Attachment. However, where the items are attached and removed the redemption period should remain at </w:t>
      </w:r>
      <w:r w:rsidR="00B61C87">
        <w:t>seven</w:t>
      </w:r>
      <w:r>
        <w:t xml:space="preserve"> days to help limit the costs associated with this diligence.  </w:t>
      </w:r>
    </w:p>
    <w:p w14:paraId="20987C9D" w14:textId="77777777" w:rsidR="003914D9" w:rsidRPr="003914D9" w:rsidRDefault="003914D9" w:rsidP="003914D9">
      <w:pPr>
        <w:shd w:val="clear" w:color="auto" w:fill="F2F2F2" w:themeFill="background1" w:themeFillShade="F2"/>
        <w:rPr>
          <w:b/>
        </w:rPr>
      </w:pPr>
      <w:r w:rsidRPr="003914D9">
        <w:rPr>
          <w:b/>
        </w:rPr>
        <w:t>Recommendations:</w:t>
      </w:r>
    </w:p>
    <w:p w14:paraId="14F15367" w14:textId="77777777" w:rsidR="003914D9" w:rsidRPr="003914D9" w:rsidRDefault="003914D9" w:rsidP="003914D9">
      <w:pPr>
        <w:pStyle w:val="ListParagraph"/>
        <w:numPr>
          <w:ilvl w:val="0"/>
          <w:numId w:val="13"/>
        </w:numPr>
        <w:shd w:val="clear" w:color="auto" w:fill="F2F2F2" w:themeFill="background1" w:themeFillShade="F2"/>
        <w:rPr>
          <w:szCs w:val="24"/>
        </w:rPr>
      </w:pPr>
      <w:r w:rsidRPr="003914D9">
        <w:rPr>
          <w:szCs w:val="24"/>
        </w:rPr>
        <w:t>The value of sentimental articles should be increased from £150 to £500.</w:t>
      </w:r>
    </w:p>
    <w:p w14:paraId="09194B05" w14:textId="77777777" w:rsidR="003914D9" w:rsidRDefault="003914D9" w:rsidP="003914D9">
      <w:pPr>
        <w:pStyle w:val="ListParagraph"/>
        <w:numPr>
          <w:ilvl w:val="0"/>
          <w:numId w:val="13"/>
        </w:numPr>
        <w:shd w:val="clear" w:color="auto" w:fill="F2F2F2" w:themeFill="background1" w:themeFillShade="F2"/>
        <w:rPr>
          <w:szCs w:val="24"/>
        </w:rPr>
      </w:pPr>
      <w:r w:rsidRPr="003914D9">
        <w:rPr>
          <w:szCs w:val="24"/>
        </w:rPr>
        <w:t xml:space="preserve">Timescale for disposal of assets should be amended to </w:t>
      </w:r>
      <w:r w:rsidR="00B61C87">
        <w:rPr>
          <w:szCs w:val="24"/>
        </w:rPr>
        <w:t>seven</w:t>
      </w:r>
      <w:r w:rsidRPr="003914D9">
        <w:rPr>
          <w:szCs w:val="24"/>
        </w:rPr>
        <w:t xml:space="preserve"> days in the event articles are removed immediately and 14 days if they are left in situ.</w:t>
      </w:r>
    </w:p>
    <w:p w14:paraId="2A5FC5ED" w14:textId="77777777" w:rsidR="00846736" w:rsidRPr="003914D9" w:rsidRDefault="00846736" w:rsidP="00846736">
      <w:pPr>
        <w:pStyle w:val="ListParagraph"/>
        <w:shd w:val="clear" w:color="auto" w:fill="F2F2F2" w:themeFill="background1" w:themeFillShade="F2"/>
        <w:ind w:left="0"/>
        <w:rPr>
          <w:szCs w:val="24"/>
        </w:rPr>
      </w:pPr>
    </w:p>
    <w:p w14:paraId="3738D709" w14:textId="77777777" w:rsidR="003914D9" w:rsidRDefault="00E131E0" w:rsidP="003914D9">
      <w:pPr>
        <w:pStyle w:val="Heading2"/>
      </w:pPr>
      <w:bookmarkStart w:id="13" w:name="_Toc58999108"/>
      <w:bookmarkStart w:id="14" w:name="_Toc58999109"/>
      <w:bookmarkStart w:id="15" w:name="_Toc100156046"/>
      <w:bookmarkEnd w:id="13"/>
      <w:bookmarkEnd w:id="14"/>
      <w:r>
        <w:t>5.7</w:t>
      </w:r>
      <w:r>
        <w:tab/>
      </w:r>
      <w:r w:rsidR="003914D9">
        <w:t>Inhibition</w:t>
      </w:r>
      <w:bookmarkEnd w:id="15"/>
    </w:p>
    <w:p w14:paraId="1A9E481E" w14:textId="77777777" w:rsidR="005316F9" w:rsidRDefault="005316F9" w:rsidP="00C304AB">
      <w:pPr>
        <w:rPr>
          <w:rFonts w:cs="Arial"/>
          <w:lang w:val="en"/>
        </w:rPr>
      </w:pPr>
      <w:r w:rsidRPr="00E47001">
        <w:rPr>
          <w:rStyle w:val="Strong"/>
          <w:rFonts w:cs="Arial"/>
          <w:b w:val="0"/>
          <w:lang w:val="en"/>
        </w:rPr>
        <w:t>Inhibition</w:t>
      </w:r>
      <w:r>
        <w:rPr>
          <w:rStyle w:val="Strong"/>
          <w:rFonts w:cs="Arial"/>
          <w:lang w:val="en"/>
        </w:rPr>
        <w:t xml:space="preserve"> </w:t>
      </w:r>
      <w:r w:rsidRPr="00E47001">
        <w:rPr>
          <w:rFonts w:cs="Arial"/>
          <w:lang w:val="en"/>
        </w:rPr>
        <w:t xml:space="preserve">is a diligence which </w:t>
      </w:r>
      <w:r w:rsidR="00BD6431">
        <w:rPr>
          <w:rFonts w:cs="Arial"/>
          <w:lang w:val="en"/>
        </w:rPr>
        <w:t>stops a</w:t>
      </w:r>
      <w:r w:rsidRPr="00E47001">
        <w:rPr>
          <w:rFonts w:cs="Arial"/>
          <w:lang w:val="en"/>
        </w:rPr>
        <w:t xml:space="preserve"> debtor from dealing with </w:t>
      </w:r>
      <w:r w:rsidR="0048578C">
        <w:rPr>
          <w:rFonts w:cs="Arial"/>
          <w:lang w:val="en"/>
        </w:rPr>
        <w:t>their</w:t>
      </w:r>
      <w:r w:rsidR="0048578C" w:rsidRPr="00E47001">
        <w:rPr>
          <w:rFonts w:cs="Arial"/>
          <w:lang w:val="en"/>
        </w:rPr>
        <w:t xml:space="preserve"> </w:t>
      </w:r>
      <w:r w:rsidRPr="00E47001">
        <w:rPr>
          <w:rFonts w:cs="Arial"/>
          <w:lang w:val="en"/>
        </w:rPr>
        <w:t xml:space="preserve">heritable property after the inhibition takes effect. Heritable property is land and other immoveable property (houses, commercial premises etc.) owned by the </w:t>
      </w:r>
      <w:r w:rsidR="00BD6431">
        <w:rPr>
          <w:rFonts w:cs="Arial"/>
          <w:lang w:val="en"/>
        </w:rPr>
        <w:t>debtor</w:t>
      </w:r>
      <w:r w:rsidRPr="00E47001">
        <w:rPr>
          <w:rFonts w:cs="Arial"/>
          <w:lang w:val="en"/>
        </w:rPr>
        <w:t>.</w:t>
      </w:r>
    </w:p>
    <w:p w14:paraId="45416431" w14:textId="77777777" w:rsidR="005316F9" w:rsidRDefault="004440D0" w:rsidP="00C304AB">
      <w:r>
        <w:t>I</w:t>
      </w:r>
      <w:r w:rsidR="005316F9">
        <w:t xml:space="preserve">nhibition </w:t>
      </w:r>
      <w:r w:rsidR="0038212E">
        <w:t>is</w:t>
      </w:r>
      <w:r w:rsidR="005316F9">
        <w:t xml:space="preserve"> </w:t>
      </w:r>
      <w:r w:rsidR="003C063F">
        <w:t xml:space="preserve">a </w:t>
      </w:r>
      <w:r w:rsidR="005316F9">
        <w:t xml:space="preserve">widely used </w:t>
      </w:r>
      <w:r w:rsidR="003C063F">
        <w:t xml:space="preserve">diligence </w:t>
      </w:r>
      <w:r w:rsidR="005316F9">
        <w:t>and there d</w:t>
      </w:r>
      <w:r w:rsidR="0038212E">
        <w:t>o</w:t>
      </w:r>
      <w:r w:rsidR="00BA2FF7">
        <w:t>es</w:t>
      </w:r>
      <w:r w:rsidR="005316F9">
        <w:t xml:space="preserve"> not appear to be any significant issues with the process. </w:t>
      </w:r>
      <w:r>
        <w:t>I</w:t>
      </w:r>
      <w:r w:rsidR="001C666A">
        <w:t xml:space="preserve">t </w:t>
      </w:r>
      <w:r w:rsidR="005316F9">
        <w:t>appear</w:t>
      </w:r>
      <w:r w:rsidR="001C666A">
        <w:t>s</w:t>
      </w:r>
      <w:r w:rsidR="005316F9">
        <w:t xml:space="preserve"> to be </w:t>
      </w:r>
      <w:proofErr w:type="gramStart"/>
      <w:r w:rsidR="005316F9">
        <w:t>effective</w:t>
      </w:r>
      <w:proofErr w:type="gramEnd"/>
      <w:r w:rsidR="005316F9">
        <w:t xml:space="preserve"> and </w:t>
      </w:r>
      <w:r>
        <w:t>the group did not see any</w:t>
      </w:r>
      <w:r w:rsidR="001C666A">
        <w:t xml:space="preserve"> </w:t>
      </w:r>
      <w:r w:rsidR="005316F9">
        <w:t xml:space="preserve">requirement for it to be extended beyond </w:t>
      </w:r>
      <w:r w:rsidR="00B61C87">
        <w:t>five</w:t>
      </w:r>
      <w:r w:rsidR="005316F9">
        <w:t xml:space="preserve"> years.</w:t>
      </w:r>
    </w:p>
    <w:p w14:paraId="78AD759A" w14:textId="77777777" w:rsidR="0048578C" w:rsidRPr="00CA0462" w:rsidRDefault="004440D0" w:rsidP="00C304AB">
      <w:r>
        <w:t xml:space="preserve">One consideration arising from the consultation was the extension of </w:t>
      </w:r>
      <w:r w:rsidR="00ED7CA4">
        <w:t>Inhibition to Summary W</w:t>
      </w:r>
      <w:r w:rsidR="005316F9">
        <w:t xml:space="preserve">arrant as this was </w:t>
      </w:r>
      <w:r>
        <w:t xml:space="preserve">potentially </w:t>
      </w:r>
      <w:r w:rsidR="005316F9">
        <w:t xml:space="preserve">less onerous than bankruptcy </w:t>
      </w:r>
      <w:proofErr w:type="gramStart"/>
      <w:r>
        <w:t>as a means</w:t>
      </w:r>
      <w:r w:rsidR="005316F9">
        <w:t xml:space="preserve"> to</w:t>
      </w:r>
      <w:proofErr w:type="gramEnd"/>
      <w:r w:rsidR="005316F9">
        <w:t xml:space="preserve"> recover debt</w:t>
      </w:r>
      <w:r w:rsidR="0048578C">
        <w:t xml:space="preserve"> and </w:t>
      </w:r>
      <w:r w:rsidR="005316F9">
        <w:t xml:space="preserve">may </w:t>
      </w:r>
      <w:r w:rsidR="0048578C">
        <w:t>r</w:t>
      </w:r>
      <w:r w:rsidR="005316F9">
        <w:t xml:space="preserve">educe the volume of bankruptcies. </w:t>
      </w:r>
      <w:r w:rsidR="0048578C">
        <w:t>The group agreed that Inhibition should be extended to Summary Warrants.</w:t>
      </w:r>
      <w:r w:rsidR="00CF6AB9">
        <w:t xml:space="preserve"> The existing recall provision for Inhibition would also apply to Summary Warrants.</w:t>
      </w:r>
      <w:r w:rsidR="0048578C">
        <w:t xml:space="preserve"> Further information about the Summary Warrant process is covered in </w:t>
      </w:r>
      <w:r w:rsidR="0048578C" w:rsidRPr="00CA0462">
        <w:t xml:space="preserve">the </w:t>
      </w:r>
      <w:hyperlink w:anchor="_5.13_Summary_Warrants" w:history="1">
        <w:r w:rsidR="001C58CC" w:rsidRPr="00CA0462">
          <w:rPr>
            <w:rStyle w:val="Hyperlink"/>
            <w:color w:val="auto"/>
          </w:rPr>
          <w:t>Summary Warrant section 5.13</w:t>
        </w:r>
      </w:hyperlink>
    </w:p>
    <w:p w14:paraId="318591ED" w14:textId="77777777" w:rsidR="005316F9" w:rsidRDefault="0038212E" w:rsidP="00C304AB">
      <w:r>
        <w:lastRenderedPageBreak/>
        <w:t>The group</w:t>
      </w:r>
      <w:r w:rsidR="005316F9">
        <w:t xml:space="preserve"> discuss</w:t>
      </w:r>
      <w:r>
        <w:t>ed the</w:t>
      </w:r>
      <w:r w:rsidR="005316F9">
        <w:t xml:space="preserve"> terminology </w:t>
      </w:r>
      <w:r>
        <w:t xml:space="preserve">used </w:t>
      </w:r>
      <w:r w:rsidR="00BD46E8">
        <w:t xml:space="preserve">in legislation </w:t>
      </w:r>
      <w:r w:rsidR="005316F9">
        <w:t xml:space="preserve">and </w:t>
      </w:r>
      <w:r>
        <w:t>agreed</w:t>
      </w:r>
      <w:r w:rsidR="005316F9">
        <w:t xml:space="preserve"> that </w:t>
      </w:r>
      <w:r w:rsidR="00E30463">
        <w:t>the public</w:t>
      </w:r>
      <w:r w:rsidR="005316F9">
        <w:t xml:space="preserve"> may not und</w:t>
      </w:r>
      <w:r w:rsidR="003C063F">
        <w:t xml:space="preserve">erstand what the term </w:t>
      </w:r>
      <w:r w:rsidR="0048578C">
        <w:t>I</w:t>
      </w:r>
      <w:r w:rsidR="005316F9">
        <w:t>nhibition means</w:t>
      </w:r>
      <w:r w:rsidR="00BD46E8">
        <w:t xml:space="preserve"> or what </w:t>
      </w:r>
      <w:r w:rsidR="0048578C">
        <w:t xml:space="preserve">its </w:t>
      </w:r>
      <w:r w:rsidR="00BD46E8">
        <w:t>implications are</w:t>
      </w:r>
      <w:r w:rsidR="005316F9">
        <w:t>.</w:t>
      </w:r>
      <w:r w:rsidR="006A21E0">
        <w:t xml:space="preserve"> </w:t>
      </w:r>
      <w:r w:rsidR="00BD46E8">
        <w:t>However, rather than considering any re-naming of the diligence, the group recommends that the opportunity is taken to simplify the language in legislation and supporting documents where possible</w:t>
      </w:r>
      <w:r w:rsidR="00862266">
        <w:t>, so the effect of it is more readily understood</w:t>
      </w:r>
      <w:r w:rsidR="00BD46E8">
        <w:t xml:space="preserve">. </w:t>
      </w:r>
      <w:r w:rsidR="005316F9">
        <w:t xml:space="preserve"> </w:t>
      </w:r>
    </w:p>
    <w:p w14:paraId="6C3C0A09" w14:textId="77777777" w:rsidR="005316F9" w:rsidRDefault="001C666A" w:rsidP="00C304AB">
      <w:r>
        <w:t>The group discussed the</w:t>
      </w:r>
      <w:r w:rsidR="005316F9">
        <w:t xml:space="preserve"> </w:t>
      </w:r>
      <w:r>
        <w:t>form</w:t>
      </w:r>
      <w:r w:rsidR="00ED7CA4">
        <w:t xml:space="preserve"> used for I</w:t>
      </w:r>
      <w:r w:rsidR="005316F9">
        <w:t xml:space="preserve">nhibition which </w:t>
      </w:r>
      <w:r>
        <w:t xml:space="preserve">requires to </w:t>
      </w:r>
      <w:r w:rsidR="005316F9">
        <w:t xml:space="preserve">be registered with </w:t>
      </w:r>
      <w:r w:rsidR="00D3688A">
        <w:t xml:space="preserve">Registers of Scotland. </w:t>
      </w:r>
      <w:r w:rsidR="005316F9">
        <w:t xml:space="preserve">There is currently no provision to change the </w:t>
      </w:r>
      <w:r w:rsidR="00B12CA0">
        <w:t>wording</w:t>
      </w:r>
      <w:r w:rsidR="005316F9">
        <w:t xml:space="preserve"> </w:t>
      </w:r>
      <w:r w:rsidR="00D27662">
        <w:t>to include “process server” in addition to “messenger at arms” or</w:t>
      </w:r>
      <w:r w:rsidR="005316F9">
        <w:t xml:space="preserve"> </w:t>
      </w:r>
      <w:r w:rsidR="00BD46E8">
        <w:t>“</w:t>
      </w:r>
      <w:r w:rsidR="005316F9">
        <w:t>sheriff officer</w:t>
      </w:r>
      <w:r w:rsidR="00BD46E8">
        <w:t>”</w:t>
      </w:r>
      <w:r w:rsidR="005316F9">
        <w:t xml:space="preserve"> which means the forms </w:t>
      </w:r>
      <w:r>
        <w:t>are regularly</w:t>
      </w:r>
      <w:r w:rsidR="00D3688A">
        <w:t xml:space="preserve"> rejected</w:t>
      </w:r>
      <w:r w:rsidR="005316F9">
        <w:t xml:space="preserve">. This would require an administrative amendment which </w:t>
      </w:r>
      <w:r w:rsidR="004440D0">
        <w:t>could be achieved</w:t>
      </w:r>
      <w:r>
        <w:t xml:space="preserve"> in legislation</w:t>
      </w:r>
      <w:r w:rsidR="004440D0">
        <w:t xml:space="preserve"> and </w:t>
      </w:r>
      <w:r w:rsidR="00BD46E8">
        <w:t xml:space="preserve">the group recommended this as </w:t>
      </w:r>
      <w:r w:rsidR="006F36F0">
        <w:t>an opportunity</w:t>
      </w:r>
      <w:r w:rsidR="00BD46E8">
        <w:t xml:space="preserve"> to improve existing process</w:t>
      </w:r>
      <w:r w:rsidR="00E15101">
        <w:t>es</w:t>
      </w:r>
      <w:r>
        <w:t xml:space="preserve">.  </w:t>
      </w:r>
    </w:p>
    <w:p w14:paraId="5659EC69" w14:textId="77777777" w:rsidR="005316F9" w:rsidRDefault="003C063F" w:rsidP="00C304AB">
      <w:r>
        <w:t>The</w:t>
      </w:r>
      <w:r w:rsidR="005316F9">
        <w:t xml:space="preserve"> consensus </w:t>
      </w:r>
      <w:r>
        <w:t>of</w:t>
      </w:r>
      <w:r w:rsidR="005316F9">
        <w:t xml:space="preserve"> the group </w:t>
      </w:r>
      <w:r>
        <w:t>is that</w:t>
      </w:r>
      <w:r w:rsidR="005316F9">
        <w:t xml:space="preserve"> there should</w:t>
      </w:r>
      <w:r w:rsidR="001C666A">
        <w:t xml:space="preserve"> </w:t>
      </w:r>
      <w:r w:rsidR="00ED7CA4">
        <w:t>be an ability to renew an I</w:t>
      </w:r>
      <w:r w:rsidR="005316F9">
        <w:t>nhibition online</w:t>
      </w:r>
      <w:r w:rsidR="00D3688A">
        <w:t xml:space="preserve">, </w:t>
      </w:r>
      <w:r w:rsidR="00BD46E8">
        <w:t>although it is acknowledged</w:t>
      </w:r>
      <w:r w:rsidR="00D3688A">
        <w:t xml:space="preserve"> that this </w:t>
      </w:r>
      <w:r w:rsidR="00BD46E8">
        <w:t xml:space="preserve">would </w:t>
      </w:r>
      <w:r w:rsidR="00D3688A">
        <w:t>require further discussion with the Registers of Scotland</w:t>
      </w:r>
      <w:r w:rsidR="005316F9">
        <w:t xml:space="preserve">. </w:t>
      </w:r>
      <w:r w:rsidR="001E28AF">
        <w:t xml:space="preserve">Where an online Inhibition service becomes available, the act of serving the </w:t>
      </w:r>
      <w:r w:rsidR="00116562">
        <w:t>I</w:t>
      </w:r>
      <w:r w:rsidR="001E28AF">
        <w:t>nhibition should be retained as this would ensure the debtor is aware the Inhibition remains in place. This is considered important as the</w:t>
      </w:r>
      <w:r w:rsidR="00116562">
        <w:t xml:space="preserve"> current process of service the Inhibition encourages the debtor to work with the creditor to find a solution </w:t>
      </w:r>
      <w:r w:rsidR="00D04E58">
        <w:t>regarding the debt</w:t>
      </w:r>
      <w:r w:rsidR="001E28AF">
        <w:t>.</w:t>
      </w:r>
    </w:p>
    <w:p w14:paraId="52CF5CC6" w14:textId="77777777" w:rsidR="003914D9" w:rsidRPr="003914D9" w:rsidRDefault="003914D9" w:rsidP="003914D9">
      <w:pPr>
        <w:shd w:val="clear" w:color="auto" w:fill="F2F2F2" w:themeFill="background1" w:themeFillShade="F2"/>
        <w:rPr>
          <w:b/>
        </w:rPr>
      </w:pPr>
      <w:r w:rsidRPr="003914D9">
        <w:rPr>
          <w:b/>
        </w:rPr>
        <w:t>Recommendations:</w:t>
      </w:r>
    </w:p>
    <w:p w14:paraId="7826EF98" w14:textId="77777777" w:rsidR="003914D9" w:rsidRPr="003914D9" w:rsidRDefault="003914D9" w:rsidP="003914D9">
      <w:pPr>
        <w:pStyle w:val="ListParagraph"/>
        <w:numPr>
          <w:ilvl w:val="0"/>
          <w:numId w:val="20"/>
        </w:numPr>
        <w:shd w:val="clear" w:color="auto" w:fill="F2F2F2" w:themeFill="background1" w:themeFillShade="F2"/>
      </w:pPr>
      <w:r w:rsidRPr="003914D9">
        <w:t xml:space="preserve">Administrative amendment should be made to the Inhibition form to amend wording to include “process server” in addition to “messenger at arms” or “sheriff officer”. </w:t>
      </w:r>
    </w:p>
    <w:p w14:paraId="08C287FE" w14:textId="77777777" w:rsidR="003914D9" w:rsidRPr="003914D9" w:rsidRDefault="003914D9" w:rsidP="003914D9">
      <w:pPr>
        <w:pStyle w:val="ListParagraph"/>
        <w:numPr>
          <w:ilvl w:val="0"/>
          <w:numId w:val="20"/>
        </w:numPr>
        <w:shd w:val="clear" w:color="auto" w:fill="F2F2F2" w:themeFill="background1" w:themeFillShade="F2"/>
      </w:pPr>
      <w:r w:rsidRPr="003914D9">
        <w:t xml:space="preserve">The facility to renew an Inhibition online should be introduced. </w:t>
      </w:r>
    </w:p>
    <w:p w14:paraId="29E7D2CC" w14:textId="77777777" w:rsidR="003914D9" w:rsidRDefault="003914D9" w:rsidP="00C304AB">
      <w:pPr>
        <w:pStyle w:val="ListParagraph"/>
        <w:numPr>
          <w:ilvl w:val="0"/>
          <w:numId w:val="20"/>
        </w:numPr>
        <w:shd w:val="clear" w:color="auto" w:fill="F2F2F2" w:themeFill="background1" w:themeFillShade="F2"/>
      </w:pPr>
      <w:r w:rsidRPr="003914D9">
        <w:t>Inhibitions in execution should be extended to Summary Warrants which would incorporate the existing recall procedures and fees.</w:t>
      </w:r>
    </w:p>
    <w:p w14:paraId="3D8EA670" w14:textId="77777777" w:rsidR="00846736" w:rsidRDefault="00846736" w:rsidP="00846736">
      <w:pPr>
        <w:pStyle w:val="ListParagraph"/>
        <w:shd w:val="clear" w:color="auto" w:fill="F2F2F2" w:themeFill="background1" w:themeFillShade="F2"/>
        <w:ind w:left="0"/>
      </w:pPr>
    </w:p>
    <w:p w14:paraId="2493F7B9" w14:textId="77777777" w:rsidR="00846736" w:rsidRDefault="00846736" w:rsidP="00846736"/>
    <w:p w14:paraId="5B93304C" w14:textId="77777777" w:rsidR="00846736" w:rsidRDefault="00846736" w:rsidP="00846736"/>
    <w:p w14:paraId="38B0C760" w14:textId="77777777" w:rsidR="00E935A9" w:rsidRPr="009F3AA9" w:rsidRDefault="00E131E0" w:rsidP="00846736">
      <w:pPr>
        <w:pStyle w:val="Heading2"/>
      </w:pPr>
      <w:bookmarkStart w:id="16" w:name="diligenceonthedependence"/>
      <w:bookmarkStart w:id="17" w:name="_5.8_Diligence_on"/>
      <w:bookmarkStart w:id="18" w:name="_Toc100156047"/>
      <w:bookmarkEnd w:id="16"/>
      <w:bookmarkEnd w:id="17"/>
      <w:r>
        <w:lastRenderedPageBreak/>
        <w:t>5.8</w:t>
      </w:r>
      <w:r>
        <w:tab/>
      </w:r>
      <w:r w:rsidR="00E76868">
        <w:t xml:space="preserve">Diligence on the </w:t>
      </w:r>
      <w:r w:rsidR="00B61C87">
        <w:t>D</w:t>
      </w:r>
      <w:r w:rsidR="003914D9">
        <w:t>ependence</w:t>
      </w:r>
      <w:bookmarkEnd w:id="18"/>
    </w:p>
    <w:p w14:paraId="70DD79B3" w14:textId="77777777" w:rsidR="00C164D4" w:rsidRDefault="00E47001" w:rsidP="00C304AB">
      <w:pPr>
        <w:rPr>
          <w:rFonts w:cs="Arial"/>
          <w:lang w:val="en"/>
        </w:rPr>
      </w:pPr>
      <w:r w:rsidRPr="00E47001">
        <w:rPr>
          <w:rStyle w:val="Strong"/>
          <w:rFonts w:cs="Arial"/>
          <w:b w:val="0"/>
          <w:lang w:val="en"/>
        </w:rPr>
        <w:t xml:space="preserve">Diligence on the </w:t>
      </w:r>
      <w:r w:rsidR="00E979DC">
        <w:rPr>
          <w:rStyle w:val="Strong"/>
          <w:rFonts w:cs="Arial"/>
          <w:b w:val="0"/>
          <w:lang w:val="en"/>
        </w:rPr>
        <w:t>D</w:t>
      </w:r>
      <w:r w:rsidRPr="00E47001">
        <w:rPr>
          <w:rStyle w:val="Strong"/>
          <w:rFonts w:cs="Arial"/>
          <w:b w:val="0"/>
          <w:lang w:val="en"/>
        </w:rPr>
        <w:t>ependence</w:t>
      </w:r>
      <w:r w:rsidRPr="00E47001">
        <w:rPr>
          <w:rFonts w:cs="Arial"/>
          <w:lang w:val="en"/>
        </w:rPr>
        <w:t xml:space="preserve"> is a provisional measure which can be used to secure funds, </w:t>
      </w:r>
      <w:proofErr w:type="gramStart"/>
      <w:r w:rsidRPr="00E47001">
        <w:rPr>
          <w:rFonts w:cs="Arial"/>
          <w:lang w:val="en"/>
        </w:rPr>
        <w:t>goods</w:t>
      </w:r>
      <w:proofErr w:type="gramEnd"/>
      <w:r w:rsidRPr="00E47001">
        <w:rPr>
          <w:rFonts w:cs="Arial"/>
          <w:lang w:val="en"/>
        </w:rPr>
        <w:t xml:space="preserve"> or property to prevent the debtor from disposing of them whilst </w:t>
      </w:r>
      <w:r w:rsidR="0076743B">
        <w:rPr>
          <w:rFonts w:cs="Arial"/>
          <w:lang w:val="en"/>
        </w:rPr>
        <w:t>a</w:t>
      </w:r>
      <w:r w:rsidRPr="00E47001">
        <w:rPr>
          <w:rFonts w:cs="Arial"/>
          <w:lang w:val="en"/>
        </w:rPr>
        <w:t xml:space="preserve"> </w:t>
      </w:r>
      <w:r w:rsidR="00862266">
        <w:rPr>
          <w:rFonts w:cs="Arial"/>
          <w:lang w:val="en"/>
        </w:rPr>
        <w:t xml:space="preserve">court </w:t>
      </w:r>
      <w:r w:rsidRPr="00E47001">
        <w:rPr>
          <w:rFonts w:cs="Arial"/>
          <w:lang w:val="en"/>
        </w:rPr>
        <w:t>action is ongoing. A cre</w:t>
      </w:r>
      <w:r w:rsidR="003566B0">
        <w:rPr>
          <w:rFonts w:cs="Arial"/>
          <w:lang w:val="en"/>
        </w:rPr>
        <w:t>ditor may, at any time while a court</w:t>
      </w:r>
      <w:r w:rsidRPr="00E47001">
        <w:rPr>
          <w:rFonts w:cs="Arial"/>
          <w:lang w:val="en"/>
        </w:rPr>
        <w:t xml:space="preserve"> a</w:t>
      </w:r>
      <w:r w:rsidR="003566B0">
        <w:rPr>
          <w:rFonts w:cs="Arial"/>
          <w:lang w:val="en"/>
        </w:rPr>
        <w:t>ction is ongoing, apply to the court</w:t>
      </w:r>
      <w:r w:rsidRPr="00E47001">
        <w:rPr>
          <w:rFonts w:cs="Arial"/>
          <w:lang w:val="en"/>
        </w:rPr>
        <w:t xml:space="preserve"> for authority to carry out </w:t>
      </w:r>
      <w:r w:rsidR="00E979DC">
        <w:rPr>
          <w:rFonts w:cs="Arial"/>
          <w:lang w:val="en"/>
        </w:rPr>
        <w:t>A</w:t>
      </w:r>
      <w:r w:rsidRPr="00E47001">
        <w:rPr>
          <w:rFonts w:cs="Arial"/>
          <w:lang w:val="en"/>
        </w:rPr>
        <w:t xml:space="preserve">rrestment or </w:t>
      </w:r>
      <w:r w:rsidR="00E979DC">
        <w:rPr>
          <w:rFonts w:cs="Arial"/>
          <w:lang w:val="en"/>
        </w:rPr>
        <w:t>I</w:t>
      </w:r>
      <w:r w:rsidRPr="00E47001">
        <w:rPr>
          <w:rFonts w:cs="Arial"/>
          <w:lang w:val="en"/>
        </w:rPr>
        <w:t xml:space="preserve">nhibition on the </w:t>
      </w:r>
      <w:r w:rsidR="00E979DC">
        <w:rPr>
          <w:rFonts w:cs="Arial"/>
          <w:lang w:val="en"/>
        </w:rPr>
        <w:t>D</w:t>
      </w:r>
      <w:r w:rsidRPr="00E47001">
        <w:rPr>
          <w:rFonts w:cs="Arial"/>
          <w:lang w:val="en"/>
        </w:rPr>
        <w:t>ependence of the action.</w:t>
      </w:r>
    </w:p>
    <w:p w14:paraId="7B92C155" w14:textId="77777777" w:rsidR="001C1651" w:rsidRDefault="00D25FE5" w:rsidP="00C304AB">
      <w:r>
        <w:t xml:space="preserve">The group thought that Diligence on the Dependence generally works well. There was </w:t>
      </w:r>
      <w:proofErr w:type="gramStart"/>
      <w:r>
        <w:t>general consensus</w:t>
      </w:r>
      <w:proofErr w:type="gramEnd"/>
      <w:r>
        <w:t xml:space="preserve"> that the automatic </w:t>
      </w:r>
      <w:r w:rsidR="003566B0">
        <w:t>court</w:t>
      </w:r>
      <w:r>
        <w:t xml:space="preserve"> hearing built into the process should be retained. Although it is unusual for the debtor to attend </w:t>
      </w:r>
      <w:r w:rsidR="003566B0">
        <w:t>court</w:t>
      </w:r>
      <w:r w:rsidR="00956778">
        <w:t>,</w:t>
      </w:r>
      <w:r>
        <w:t xml:space="preserve"> it </w:t>
      </w:r>
      <w:r w:rsidR="001C1651">
        <w:t xml:space="preserve">offers protection for debtors.  </w:t>
      </w:r>
    </w:p>
    <w:p w14:paraId="480FDD14" w14:textId="77777777" w:rsidR="00D25FE5" w:rsidRDefault="001C1651" w:rsidP="00C304AB">
      <w:r>
        <w:t xml:space="preserve">It was </w:t>
      </w:r>
      <w:r w:rsidR="00D25FE5">
        <w:t xml:space="preserve">agreed </w:t>
      </w:r>
      <w:r>
        <w:t xml:space="preserve">that </w:t>
      </w:r>
      <w:r w:rsidR="00D25FE5">
        <w:t>although debtors will have been informed of the actions being taken against them</w:t>
      </w:r>
      <w:r w:rsidR="00956778">
        <w:t>,</w:t>
      </w:r>
      <w:r w:rsidR="00D25FE5">
        <w:t xml:space="preserve"> </w:t>
      </w:r>
      <w:r>
        <w:t>access to advice could be improved</w:t>
      </w:r>
      <w:r w:rsidR="00D25FE5">
        <w:t xml:space="preserve">. Ensuring an amended </w:t>
      </w:r>
      <w:r w:rsidR="0045689C">
        <w:t>DAIP</w:t>
      </w:r>
      <w:r w:rsidR="00D25FE5">
        <w:t xml:space="preserve"> is given to a debtor at the earliest stage could help to address this.</w:t>
      </w:r>
      <w:r>
        <w:t xml:space="preserve"> </w:t>
      </w:r>
    </w:p>
    <w:p w14:paraId="23A12434" w14:textId="77777777" w:rsidR="001C1651" w:rsidRDefault="00D25FE5" w:rsidP="00C304AB">
      <w:r>
        <w:t xml:space="preserve">Further discussion regarding the </w:t>
      </w:r>
      <w:r w:rsidR="0045689C">
        <w:t>DAIP</w:t>
      </w:r>
      <w:r>
        <w:t xml:space="preserve"> resulted in an agreement that it would be sensible to align timescales for issuing a </w:t>
      </w:r>
      <w:r w:rsidR="0045689C">
        <w:t>DAIP</w:t>
      </w:r>
      <w:r>
        <w:t xml:space="preserve"> </w:t>
      </w:r>
      <w:proofErr w:type="gramStart"/>
      <w:r>
        <w:t>e.g.</w:t>
      </w:r>
      <w:proofErr w:type="gramEnd"/>
      <w:r>
        <w:t xml:space="preserve"> for a DAIP to be issued in all cases and to align the 12 weeks’ timescale with the </w:t>
      </w:r>
      <w:r w:rsidR="00B61C87">
        <w:t>four</w:t>
      </w:r>
      <w:r>
        <w:t xml:space="preserve"> month timescale which applies in apparent insolvency.  </w:t>
      </w:r>
    </w:p>
    <w:p w14:paraId="77F6B3DB" w14:textId="77777777" w:rsidR="003914D9" w:rsidRPr="003914D9" w:rsidRDefault="003914D9" w:rsidP="003914D9">
      <w:pPr>
        <w:shd w:val="clear" w:color="auto" w:fill="F2F2F2" w:themeFill="background1" w:themeFillShade="F2"/>
        <w:rPr>
          <w:rFonts w:cs="Arial"/>
          <w:b/>
          <w:lang w:val="en"/>
        </w:rPr>
      </w:pPr>
      <w:r w:rsidRPr="003914D9">
        <w:rPr>
          <w:rFonts w:cs="Arial"/>
          <w:b/>
          <w:lang w:val="en"/>
        </w:rPr>
        <w:t>Recommendations:</w:t>
      </w:r>
    </w:p>
    <w:p w14:paraId="4E5ED803" w14:textId="77777777" w:rsidR="003914D9" w:rsidRPr="00846736" w:rsidRDefault="003914D9" w:rsidP="00C304AB">
      <w:pPr>
        <w:pStyle w:val="ListParagraph"/>
        <w:numPr>
          <w:ilvl w:val="0"/>
          <w:numId w:val="21"/>
        </w:numPr>
        <w:shd w:val="clear" w:color="auto" w:fill="F2F2F2" w:themeFill="background1" w:themeFillShade="F2"/>
        <w:rPr>
          <w:rFonts w:cs="Arial"/>
          <w:i/>
          <w:lang w:val="en"/>
        </w:rPr>
      </w:pPr>
      <w:r w:rsidRPr="003914D9">
        <w:rPr>
          <w:rFonts w:cs="Arial"/>
          <w:lang w:val="en"/>
        </w:rPr>
        <w:t>Timescales for issuing the DAIP should be aligned across bankruptcy and diligence legislation.</w:t>
      </w:r>
    </w:p>
    <w:p w14:paraId="2791C3E2" w14:textId="77777777" w:rsidR="00846736" w:rsidRPr="003914D9" w:rsidRDefault="00846736" w:rsidP="00846736">
      <w:pPr>
        <w:pStyle w:val="ListParagraph"/>
        <w:shd w:val="clear" w:color="auto" w:fill="F2F2F2" w:themeFill="background1" w:themeFillShade="F2"/>
        <w:ind w:left="0"/>
        <w:rPr>
          <w:rFonts w:cs="Arial"/>
          <w:i/>
          <w:lang w:val="en"/>
        </w:rPr>
      </w:pPr>
    </w:p>
    <w:p w14:paraId="1E1471F2" w14:textId="77777777" w:rsidR="00E935A9" w:rsidRPr="00900A66" w:rsidRDefault="00E131E0" w:rsidP="00C304AB">
      <w:pPr>
        <w:pStyle w:val="Heading2"/>
        <w:rPr>
          <w:b w:val="0"/>
          <w:szCs w:val="24"/>
        </w:rPr>
      </w:pPr>
      <w:bookmarkStart w:id="19" w:name="_Toc100156048"/>
      <w:r>
        <w:rPr>
          <w:szCs w:val="24"/>
        </w:rPr>
        <w:t>5.9</w:t>
      </w:r>
      <w:r>
        <w:rPr>
          <w:szCs w:val="24"/>
        </w:rPr>
        <w:tab/>
      </w:r>
      <w:r w:rsidR="003914D9">
        <w:rPr>
          <w:szCs w:val="24"/>
        </w:rPr>
        <w:t>Interim Attachment</w:t>
      </w:r>
      <w:bookmarkEnd w:id="19"/>
    </w:p>
    <w:p w14:paraId="11641746" w14:textId="77777777" w:rsidR="00BD006B" w:rsidRDefault="00C90627" w:rsidP="00C304AB">
      <w:pPr>
        <w:rPr>
          <w:rFonts w:cs="Arial"/>
          <w:lang w:val="en"/>
        </w:rPr>
      </w:pPr>
      <w:r>
        <w:rPr>
          <w:rStyle w:val="Strong"/>
          <w:rFonts w:cs="Arial"/>
          <w:b w:val="0"/>
          <w:lang w:val="en"/>
        </w:rPr>
        <w:t>Interim A</w:t>
      </w:r>
      <w:r w:rsidR="00BD006B" w:rsidRPr="00BD006B">
        <w:rPr>
          <w:rStyle w:val="Strong"/>
          <w:rFonts w:cs="Arial"/>
          <w:b w:val="0"/>
          <w:lang w:val="en"/>
        </w:rPr>
        <w:t>ttachment</w:t>
      </w:r>
      <w:r w:rsidR="00BD006B" w:rsidRPr="00BD006B">
        <w:rPr>
          <w:rFonts w:cs="Arial"/>
          <w:lang w:val="en"/>
        </w:rPr>
        <w:t xml:space="preserve"> is a provisional diligence, </w:t>
      </w:r>
      <w:proofErr w:type="gramStart"/>
      <w:r w:rsidR="00BD006B" w:rsidRPr="00BD006B">
        <w:rPr>
          <w:rFonts w:cs="Arial"/>
          <w:lang w:val="en"/>
        </w:rPr>
        <w:t>similar to</w:t>
      </w:r>
      <w:proofErr w:type="gramEnd"/>
      <w:r w:rsidR="00E979DC">
        <w:rPr>
          <w:rFonts w:cs="Arial"/>
          <w:lang w:val="en"/>
        </w:rPr>
        <w:t xml:space="preserve"> Diligence on the Dependence. </w:t>
      </w:r>
      <w:r w:rsidR="00BD006B" w:rsidRPr="00BD006B">
        <w:rPr>
          <w:rFonts w:cs="Arial"/>
          <w:lang w:val="en"/>
        </w:rPr>
        <w:t xml:space="preserve">Interim </w:t>
      </w:r>
      <w:r w:rsidR="00E979DC">
        <w:rPr>
          <w:rFonts w:cs="Arial"/>
          <w:lang w:val="en"/>
        </w:rPr>
        <w:t>A</w:t>
      </w:r>
      <w:r w:rsidR="00BD006B" w:rsidRPr="00BD006B">
        <w:rPr>
          <w:rFonts w:cs="Arial"/>
          <w:lang w:val="en"/>
        </w:rPr>
        <w:t>ttachment protects the i</w:t>
      </w:r>
      <w:r w:rsidR="003566B0">
        <w:rPr>
          <w:rFonts w:cs="Arial"/>
          <w:lang w:val="en"/>
        </w:rPr>
        <w:t>nterests of creditors whilst a court</w:t>
      </w:r>
      <w:r w:rsidR="00BD006B" w:rsidRPr="00BD006B">
        <w:rPr>
          <w:rFonts w:cs="Arial"/>
          <w:lang w:val="en"/>
        </w:rPr>
        <w:t xml:space="preserve"> action progresses. It effectively restricts the debtor's ability to deal with attached moveable assets in their possession pending the outcome of the </w:t>
      </w:r>
      <w:proofErr w:type="gramStart"/>
      <w:r w:rsidR="00BD006B" w:rsidRPr="00BD006B">
        <w:rPr>
          <w:rFonts w:cs="Arial"/>
          <w:lang w:val="en"/>
        </w:rPr>
        <w:t>action, but</w:t>
      </w:r>
      <w:proofErr w:type="gramEnd"/>
      <w:r w:rsidR="00BD006B" w:rsidRPr="00BD006B">
        <w:rPr>
          <w:rFonts w:cs="Arial"/>
          <w:lang w:val="en"/>
        </w:rPr>
        <w:t xml:space="preserve"> does not </w:t>
      </w:r>
      <w:r w:rsidR="00BD006B" w:rsidRPr="00BD006B">
        <w:rPr>
          <w:rFonts w:cs="Arial"/>
          <w:lang w:val="en"/>
        </w:rPr>
        <w:lastRenderedPageBreak/>
        <w:t>allow the creditor to remove o</w:t>
      </w:r>
      <w:r w:rsidR="003566B0">
        <w:rPr>
          <w:rFonts w:cs="Arial"/>
          <w:lang w:val="en"/>
        </w:rPr>
        <w:t>r sell the attached items. The court</w:t>
      </w:r>
      <w:r w:rsidR="00BD006B" w:rsidRPr="00BD006B">
        <w:rPr>
          <w:rFonts w:cs="Arial"/>
          <w:lang w:val="en"/>
        </w:rPr>
        <w:t xml:space="preserve"> may, upon application any time after </w:t>
      </w:r>
      <w:r w:rsidR="00E979DC">
        <w:rPr>
          <w:rFonts w:cs="Arial"/>
          <w:lang w:val="en"/>
        </w:rPr>
        <w:t>I</w:t>
      </w:r>
      <w:r w:rsidR="00BD006B" w:rsidRPr="00BD006B">
        <w:rPr>
          <w:rFonts w:cs="Arial"/>
          <w:lang w:val="en"/>
        </w:rPr>
        <w:t xml:space="preserve">nterim </w:t>
      </w:r>
      <w:r w:rsidR="00E979DC">
        <w:rPr>
          <w:rFonts w:cs="Arial"/>
          <w:lang w:val="en"/>
        </w:rPr>
        <w:t>A</w:t>
      </w:r>
      <w:r w:rsidR="00BD006B" w:rsidRPr="00BD006B">
        <w:rPr>
          <w:rFonts w:cs="Arial"/>
          <w:lang w:val="en"/>
        </w:rPr>
        <w:t>ttachment, make provision for the security of attached articles.</w:t>
      </w:r>
    </w:p>
    <w:p w14:paraId="47DDA169" w14:textId="77777777" w:rsidR="00F41FB3" w:rsidRDefault="00F41FB3" w:rsidP="00C304AB">
      <w:r>
        <w:t xml:space="preserve">The group </w:t>
      </w:r>
      <w:r w:rsidR="0065651F">
        <w:t xml:space="preserve">recognised </w:t>
      </w:r>
      <w:r>
        <w:t xml:space="preserve">this </w:t>
      </w:r>
      <w:r w:rsidR="0065651F">
        <w:t xml:space="preserve">diligence </w:t>
      </w:r>
      <w:proofErr w:type="gramStart"/>
      <w:r w:rsidR="0065651F">
        <w:t xml:space="preserve">is </w:t>
      </w:r>
      <w:r>
        <w:t xml:space="preserve">rarely </w:t>
      </w:r>
      <w:r w:rsidR="0045689C">
        <w:t>used,</w:t>
      </w:r>
      <w:proofErr w:type="gramEnd"/>
      <w:r>
        <w:t xml:space="preserve"> however, </w:t>
      </w:r>
      <w:r w:rsidR="0065651F">
        <w:t xml:space="preserve">they also recognised </w:t>
      </w:r>
      <w:r>
        <w:t xml:space="preserve">it </w:t>
      </w:r>
      <w:r w:rsidR="0065651F">
        <w:t>has</w:t>
      </w:r>
      <w:r>
        <w:t xml:space="preserve"> a place </w:t>
      </w:r>
      <w:r w:rsidR="00FC1BED">
        <w:t>with</w:t>
      </w:r>
      <w:r>
        <w:t xml:space="preserve">in the diligence landscape. It </w:t>
      </w:r>
      <w:r w:rsidR="0039002C">
        <w:t xml:space="preserve">is not </w:t>
      </w:r>
      <w:r>
        <w:t xml:space="preserve">designed to be used frequently because it is an </w:t>
      </w:r>
      <w:r w:rsidR="003566B0">
        <w:t>i</w:t>
      </w:r>
      <w:r>
        <w:t xml:space="preserve">nterim </w:t>
      </w:r>
      <w:r w:rsidR="003566B0">
        <w:t>d</w:t>
      </w:r>
      <w:r>
        <w:t>iligence used to protect assets.</w:t>
      </w:r>
    </w:p>
    <w:p w14:paraId="1C860FD7" w14:textId="77777777" w:rsidR="00F41FB3" w:rsidRDefault="00F41FB3" w:rsidP="00C304AB">
      <w:r>
        <w:t xml:space="preserve">The group considered whether the legislation should be amended to allow automatic conversion from Interim Attachment to Attachment but agreed that there is a good reason why this is not currently set out in legislation. The key difference between both processes </w:t>
      </w:r>
      <w:proofErr w:type="gramStart"/>
      <w:r>
        <w:t>are</w:t>
      </w:r>
      <w:proofErr w:type="gramEnd"/>
      <w:r>
        <w:t xml:space="preserve"> in terms of assets. Interim Attachment is used to restrict the sale of</w:t>
      </w:r>
      <w:r w:rsidR="003566B0">
        <w:t xml:space="preserve"> assets pending the outcome of court</w:t>
      </w:r>
      <w:r>
        <w:t xml:space="preserve"> action.</w:t>
      </w:r>
      <w:r w:rsidR="00E979DC">
        <w:t xml:space="preserve"> Assets are valued twice, the first at the start of the Interim Attachment process and again prior to the sale of the assets. This is needed to reflect the length of </w:t>
      </w:r>
      <w:r w:rsidR="00862266">
        <w:t xml:space="preserve">time </w:t>
      </w:r>
      <w:r w:rsidR="00E979DC">
        <w:t xml:space="preserve">this diligence measure </w:t>
      </w:r>
      <w:r w:rsidR="00862266">
        <w:t xml:space="preserve">can be in place </w:t>
      </w:r>
      <w:r w:rsidR="00E979DC">
        <w:t>and the changes to the market during this timescale.</w:t>
      </w:r>
      <w:r>
        <w:t xml:space="preserve"> </w:t>
      </w:r>
    </w:p>
    <w:p w14:paraId="5E1A64A6" w14:textId="77777777" w:rsidR="00F41FB3" w:rsidRDefault="00F41FB3" w:rsidP="00C304AB">
      <w:r>
        <w:t xml:space="preserve">The </w:t>
      </w:r>
      <w:proofErr w:type="gramStart"/>
      <w:r>
        <w:t>general consensus</w:t>
      </w:r>
      <w:proofErr w:type="gramEnd"/>
      <w:r>
        <w:t xml:space="preserve"> of the group is that Interim Attachment should not be amended or removed from legislation.  </w:t>
      </w:r>
    </w:p>
    <w:p w14:paraId="35942154" w14:textId="77777777" w:rsidR="003914D9" w:rsidRPr="003914D9" w:rsidRDefault="003914D9" w:rsidP="003914D9">
      <w:pPr>
        <w:shd w:val="clear" w:color="auto" w:fill="F2F2F2" w:themeFill="background1" w:themeFillShade="F2"/>
        <w:rPr>
          <w:b/>
        </w:rPr>
      </w:pPr>
      <w:r w:rsidRPr="003914D9">
        <w:rPr>
          <w:b/>
        </w:rPr>
        <w:t>Recommendations:</w:t>
      </w:r>
    </w:p>
    <w:p w14:paraId="0ECF5202" w14:textId="77777777" w:rsidR="003914D9" w:rsidRPr="00846736" w:rsidRDefault="003914D9" w:rsidP="00C304AB">
      <w:pPr>
        <w:pStyle w:val="ListParagraph"/>
        <w:numPr>
          <w:ilvl w:val="0"/>
          <w:numId w:val="21"/>
        </w:numPr>
        <w:shd w:val="clear" w:color="auto" w:fill="F2F2F2" w:themeFill="background1" w:themeFillShade="F2"/>
        <w:rPr>
          <w:i/>
        </w:rPr>
      </w:pPr>
      <w:r w:rsidRPr="003914D9">
        <w:t>Interim Attachment should not be amended or removed from legislation.</w:t>
      </w:r>
    </w:p>
    <w:p w14:paraId="4289DCEF" w14:textId="77777777" w:rsidR="00846736" w:rsidRPr="003914D9" w:rsidRDefault="00846736" w:rsidP="00846736">
      <w:pPr>
        <w:pStyle w:val="ListParagraph"/>
        <w:shd w:val="clear" w:color="auto" w:fill="F2F2F2" w:themeFill="background1" w:themeFillShade="F2"/>
        <w:ind w:left="0"/>
        <w:rPr>
          <w:i/>
        </w:rPr>
      </w:pPr>
    </w:p>
    <w:p w14:paraId="3DED9E3B" w14:textId="77777777" w:rsidR="00E935A9" w:rsidRPr="009F3AA9" w:rsidRDefault="00E131E0" w:rsidP="00E131E0">
      <w:pPr>
        <w:pStyle w:val="Heading2"/>
      </w:pPr>
      <w:bookmarkStart w:id="20" w:name="_Toc100156049"/>
      <w:r>
        <w:t>5.10</w:t>
      </w:r>
      <w:r>
        <w:tab/>
      </w:r>
      <w:r w:rsidR="003914D9">
        <w:t>Money Attachment</w:t>
      </w:r>
      <w:bookmarkEnd w:id="20"/>
      <w:r w:rsidR="00FE6275" w:rsidRPr="009F3AA9">
        <w:t xml:space="preserve"> </w:t>
      </w:r>
    </w:p>
    <w:p w14:paraId="5FDC1C5E" w14:textId="77777777" w:rsidR="00510443" w:rsidRDefault="00510443" w:rsidP="00C304AB">
      <w:r>
        <w:t xml:space="preserve">Money Attachment allows a creditor to attach money </w:t>
      </w:r>
      <w:r w:rsidRPr="000E36DA">
        <w:t xml:space="preserve">(cash, including coins and banknotes in a foreign currency, postal orders, banking instruments etc.) which is held </w:t>
      </w:r>
      <w:r>
        <w:t>within</w:t>
      </w:r>
      <w:r w:rsidRPr="000E36DA">
        <w:t xml:space="preserve"> </w:t>
      </w:r>
      <w:r>
        <w:t>the</w:t>
      </w:r>
      <w:r w:rsidRPr="000E36DA">
        <w:t xml:space="preserve"> debtor's </w:t>
      </w:r>
      <w:r>
        <w:t xml:space="preserve">business </w:t>
      </w:r>
      <w:r w:rsidRPr="000E36DA">
        <w:t>premises.</w:t>
      </w:r>
      <w:r>
        <w:t xml:space="preserve"> </w:t>
      </w:r>
      <w:r>
        <w:rPr>
          <w:rFonts w:cs="Arial"/>
          <w:lang w:val="en"/>
        </w:rPr>
        <w:t>M</w:t>
      </w:r>
      <w:r w:rsidRPr="00BD006B">
        <w:rPr>
          <w:rFonts w:cs="Arial"/>
          <w:lang w:val="en"/>
        </w:rPr>
        <w:t>oney in a dwellinghouse cannot be attached</w:t>
      </w:r>
      <w:r>
        <w:rPr>
          <w:rFonts w:cs="Arial"/>
          <w:lang w:val="en"/>
        </w:rPr>
        <w:t xml:space="preserve"> and i</w:t>
      </w:r>
      <w:r>
        <w:t xml:space="preserve">t is only competent to implement this diligence </w:t>
      </w:r>
      <w:r w:rsidR="00BD46E8">
        <w:t>from</w:t>
      </w:r>
      <w:r>
        <w:t xml:space="preserve"> Monday to Saturday within the hours of 8 am to 8 pm.  </w:t>
      </w:r>
    </w:p>
    <w:p w14:paraId="1A39214F" w14:textId="77777777" w:rsidR="00883435" w:rsidRDefault="00E979DC" w:rsidP="00C304AB">
      <w:r>
        <w:lastRenderedPageBreak/>
        <w:t>It was confirmed that although this diligence is not widely used, the businesses predominantly affected by this means of debt recovery are licensed premises.</w:t>
      </w:r>
      <w:r w:rsidR="0014208E">
        <w:t xml:space="preserve"> Issues identified included it being unclear how money attachment can work in a cashless society, and the simplicity in which proprietors can evade this diligence by not keeping a lot of cash in their tills.  </w:t>
      </w:r>
      <w:r>
        <w:t xml:space="preserve">   </w:t>
      </w:r>
    </w:p>
    <w:p w14:paraId="1CBFA167" w14:textId="77777777" w:rsidR="00E979DC" w:rsidRDefault="00510443" w:rsidP="00C304AB">
      <w:r>
        <w:t xml:space="preserve">The group </w:t>
      </w:r>
      <w:r w:rsidR="00BD46E8">
        <w:t>considered</w:t>
      </w:r>
      <w:r>
        <w:t xml:space="preserve"> the possibility of extending the hours for </w:t>
      </w:r>
      <w:r w:rsidR="00956778">
        <w:t xml:space="preserve">Money </w:t>
      </w:r>
      <w:r w:rsidR="003566B0">
        <w:t>A</w:t>
      </w:r>
      <w:r>
        <w:t>ttachment to mirror business hours</w:t>
      </w:r>
      <w:r w:rsidR="00E979DC">
        <w:t xml:space="preserve">. At present it is possible to execute Money Attachment out-with the stated times if granted by the </w:t>
      </w:r>
      <w:r w:rsidR="003566B0">
        <w:t>court</w:t>
      </w:r>
      <w:r w:rsidR="00E979DC">
        <w:t xml:space="preserve">. It was agreed that removing the restrictions would reduce this burden on the </w:t>
      </w:r>
      <w:r w:rsidR="003566B0">
        <w:t>court</w:t>
      </w:r>
      <w:r w:rsidR="00E979DC">
        <w:t xml:space="preserve"> and therefor</w:t>
      </w:r>
      <w:r w:rsidR="00956778">
        <w:t>e</w:t>
      </w:r>
      <w:r w:rsidR="00E979DC">
        <w:t xml:space="preserve"> reduce the cost for the creditor.</w:t>
      </w:r>
    </w:p>
    <w:p w14:paraId="7E9FADC0" w14:textId="77777777" w:rsidR="0014208E" w:rsidRDefault="00E979DC" w:rsidP="00C304AB">
      <w:r>
        <w:t xml:space="preserve">The group also considered </w:t>
      </w:r>
      <w:r w:rsidR="00510443">
        <w:t>extend</w:t>
      </w:r>
      <w:r>
        <w:t>ing</w:t>
      </w:r>
      <w:r w:rsidR="00510443">
        <w:t xml:space="preserve"> </w:t>
      </w:r>
      <w:r>
        <w:t>M</w:t>
      </w:r>
      <w:r w:rsidR="00510443">
        <w:t>oney</w:t>
      </w:r>
      <w:r>
        <w:t xml:space="preserve"> Attachment</w:t>
      </w:r>
      <w:r w:rsidR="00510443">
        <w:t xml:space="preserve"> to include debit and credit counterfoils</w:t>
      </w:r>
      <w:r w:rsidR="002525BF">
        <w:t xml:space="preserve"> given the growth in “cashless” transactions</w:t>
      </w:r>
      <w:r>
        <w:t>.</w:t>
      </w:r>
      <w:r w:rsidR="00455525">
        <w:t xml:space="preserve"> They recognised that without future proofing Money Attachment, this diligence is at risk of becoming ineffective.</w:t>
      </w:r>
    </w:p>
    <w:p w14:paraId="4ED9ADF0" w14:textId="77777777" w:rsidR="003914D9" w:rsidRDefault="00E979DC" w:rsidP="00C304AB">
      <w:r>
        <w:t>The</w:t>
      </w:r>
      <w:r w:rsidR="00FC1BED">
        <w:t xml:space="preserve"> group </w:t>
      </w:r>
      <w:r>
        <w:t>identified the process</w:t>
      </w:r>
      <w:r w:rsidR="00455525">
        <w:t>es</w:t>
      </w:r>
      <w:r>
        <w:t xml:space="preserve"> for card payments</w:t>
      </w:r>
      <w:r w:rsidR="00FC1BED">
        <w:t>,</w:t>
      </w:r>
      <w:r>
        <w:t xml:space="preserve"> highlighting the difficulty in determining when the funds can be attached. They</w:t>
      </w:r>
      <w:r w:rsidR="00455525">
        <w:t xml:space="preserve"> also</w:t>
      </w:r>
      <w:r>
        <w:t xml:space="preserve"> highlighted potential</w:t>
      </w:r>
      <w:r w:rsidR="00FC1BED">
        <w:t>ly</w:t>
      </w:r>
      <w:r>
        <w:t xml:space="preserve"> high administration costs involved in identifying funds </w:t>
      </w:r>
      <w:r w:rsidR="00455525">
        <w:t>to attach</w:t>
      </w:r>
      <w:r w:rsidR="00FC1BED">
        <w:t>,</w:t>
      </w:r>
      <w:r w:rsidR="00455525">
        <w:t xml:space="preserve"> </w:t>
      </w:r>
      <w:r>
        <w:t xml:space="preserve">which could ultimately produce little or no return </w:t>
      </w:r>
      <w:r w:rsidR="00455525">
        <w:t>if</w:t>
      </w:r>
      <w:r>
        <w:t xml:space="preserve"> accounts </w:t>
      </w:r>
      <w:r w:rsidR="00455525">
        <w:t>were</w:t>
      </w:r>
      <w:r>
        <w:t xml:space="preserve"> overdrawn.</w:t>
      </w:r>
      <w:r w:rsidR="00455525">
        <w:t xml:space="preserve"> </w:t>
      </w:r>
      <w:r>
        <w:t xml:space="preserve">The group </w:t>
      </w:r>
      <w:r w:rsidR="00455525">
        <w:t xml:space="preserve">sought to clarify how other countries are recovering </w:t>
      </w:r>
      <w:r>
        <w:t xml:space="preserve">debt </w:t>
      </w:r>
      <w:r w:rsidR="00455525">
        <w:t>as the use of cash reduces. The UK is the third most cashless society in the world, behind Canada and Sweden. The group recommend that further research is carried out to understand the mechanics behind transactions</w:t>
      </w:r>
      <w:r w:rsidR="00956778">
        <w:t>,</w:t>
      </w:r>
      <w:r w:rsidR="00455525">
        <w:t xml:space="preserve"> and that Scotland work with the rest of the UK to establish if further steps can be made to help make this diligence more effective</w:t>
      </w:r>
      <w:r w:rsidR="00862266">
        <w:t xml:space="preserve"> in an increasingly cashless society</w:t>
      </w:r>
      <w:r w:rsidR="00455525">
        <w:t>.</w:t>
      </w:r>
      <w:r w:rsidR="0014208E">
        <w:t xml:space="preserve"> It was also noted that the Covid-19 pandemic has further reduced the amount of cash transactions being undertaken.  </w:t>
      </w:r>
    </w:p>
    <w:p w14:paraId="0FF2AE87" w14:textId="77777777" w:rsidR="00846736" w:rsidRDefault="00846736" w:rsidP="00C304AB"/>
    <w:p w14:paraId="6C1E1874" w14:textId="77777777" w:rsidR="00846736" w:rsidRDefault="00846736" w:rsidP="00C304AB"/>
    <w:p w14:paraId="599D08CF" w14:textId="77777777" w:rsidR="00846736" w:rsidRDefault="00846736" w:rsidP="00C304AB"/>
    <w:p w14:paraId="7867D1FA" w14:textId="77777777" w:rsidR="003914D9" w:rsidRPr="003914D9" w:rsidRDefault="003914D9" w:rsidP="003914D9">
      <w:pPr>
        <w:shd w:val="clear" w:color="auto" w:fill="F2F2F2" w:themeFill="background1" w:themeFillShade="F2"/>
        <w:rPr>
          <w:b/>
        </w:rPr>
      </w:pPr>
      <w:r w:rsidRPr="003914D9">
        <w:rPr>
          <w:b/>
        </w:rPr>
        <w:lastRenderedPageBreak/>
        <w:t>Recommendations:</w:t>
      </w:r>
    </w:p>
    <w:p w14:paraId="41EF496C" w14:textId="77777777" w:rsidR="003914D9" w:rsidRPr="003914D9" w:rsidRDefault="003914D9" w:rsidP="003914D9">
      <w:pPr>
        <w:pStyle w:val="ListParagraph"/>
        <w:numPr>
          <w:ilvl w:val="0"/>
          <w:numId w:val="21"/>
        </w:numPr>
        <w:shd w:val="clear" w:color="auto" w:fill="F2F2F2" w:themeFill="background1" w:themeFillShade="F2"/>
      </w:pPr>
      <w:r w:rsidRPr="003914D9">
        <w:t>Time restrictions for executing Money Attachment should be removed.</w:t>
      </w:r>
    </w:p>
    <w:p w14:paraId="13E099C4" w14:textId="77777777" w:rsidR="003914D9" w:rsidRPr="003914D9" w:rsidRDefault="003914D9" w:rsidP="003914D9">
      <w:pPr>
        <w:pStyle w:val="ListParagraph"/>
        <w:numPr>
          <w:ilvl w:val="0"/>
          <w:numId w:val="21"/>
        </w:numPr>
        <w:shd w:val="clear" w:color="auto" w:fill="F2F2F2" w:themeFill="background1" w:themeFillShade="F2"/>
      </w:pPr>
      <w:r w:rsidRPr="003914D9">
        <w:t>Further research should be carried out on how other countries that are moving towards cashless societies are recovering debt.</w:t>
      </w:r>
    </w:p>
    <w:p w14:paraId="2A77AC67" w14:textId="77777777" w:rsidR="00E979DC" w:rsidRDefault="003914D9" w:rsidP="00C304AB">
      <w:pPr>
        <w:pStyle w:val="ListParagraph"/>
        <w:numPr>
          <w:ilvl w:val="0"/>
          <w:numId w:val="21"/>
        </w:numPr>
        <w:shd w:val="clear" w:color="auto" w:fill="F2F2F2" w:themeFill="background1" w:themeFillShade="F2"/>
      </w:pPr>
      <w:r w:rsidRPr="003914D9">
        <w:t xml:space="preserve">Work with the UK Government should be commissioned to establish what can be done to help make money attachment more effective. </w:t>
      </w:r>
    </w:p>
    <w:p w14:paraId="4C1DA7BC" w14:textId="77777777" w:rsidR="00846736" w:rsidRDefault="00846736" w:rsidP="00846736">
      <w:pPr>
        <w:pStyle w:val="ListParagraph"/>
        <w:shd w:val="clear" w:color="auto" w:fill="F2F2F2" w:themeFill="background1" w:themeFillShade="F2"/>
        <w:ind w:left="0"/>
      </w:pPr>
    </w:p>
    <w:p w14:paraId="28B8B99B" w14:textId="77777777" w:rsidR="00E935A9" w:rsidRPr="009F3AA9" w:rsidRDefault="00E131E0" w:rsidP="00C304AB">
      <w:pPr>
        <w:pStyle w:val="Heading2"/>
        <w:rPr>
          <w:b w:val="0"/>
          <w:szCs w:val="24"/>
        </w:rPr>
      </w:pPr>
      <w:bookmarkStart w:id="21" w:name="_Toc58999114"/>
      <w:bookmarkStart w:id="22" w:name="_Toc100156050"/>
      <w:bookmarkEnd w:id="21"/>
      <w:r>
        <w:rPr>
          <w:szCs w:val="24"/>
        </w:rPr>
        <w:t>5.11</w:t>
      </w:r>
      <w:r>
        <w:rPr>
          <w:szCs w:val="24"/>
        </w:rPr>
        <w:tab/>
      </w:r>
      <w:r w:rsidR="003914D9">
        <w:rPr>
          <w:szCs w:val="24"/>
        </w:rPr>
        <w:t xml:space="preserve">Diligence </w:t>
      </w:r>
      <w:r w:rsidR="00B61C87">
        <w:rPr>
          <w:szCs w:val="24"/>
        </w:rPr>
        <w:t>a</w:t>
      </w:r>
      <w:r w:rsidR="003914D9">
        <w:rPr>
          <w:szCs w:val="24"/>
        </w:rPr>
        <w:t>gainst Earnings</w:t>
      </w:r>
      <w:bookmarkEnd w:id="22"/>
      <w:r w:rsidR="00FE6275" w:rsidRPr="009F3AA9">
        <w:rPr>
          <w:szCs w:val="24"/>
        </w:rPr>
        <w:t xml:space="preserve"> </w:t>
      </w:r>
    </w:p>
    <w:p w14:paraId="51B52EC6" w14:textId="77777777" w:rsidR="003914D9" w:rsidRDefault="00E47001" w:rsidP="00C304AB">
      <w:pPr>
        <w:rPr>
          <w:rFonts w:cs="Arial"/>
          <w:lang w:val="en"/>
        </w:rPr>
      </w:pPr>
      <w:r w:rsidRPr="00E47001">
        <w:rPr>
          <w:rFonts w:cs="Arial"/>
          <w:lang w:val="en"/>
        </w:rPr>
        <w:t xml:space="preserve">Earnings </w:t>
      </w:r>
      <w:r w:rsidR="00455525">
        <w:rPr>
          <w:rFonts w:cs="Arial"/>
          <w:lang w:val="en"/>
        </w:rPr>
        <w:t>A</w:t>
      </w:r>
      <w:r w:rsidRPr="00E47001">
        <w:rPr>
          <w:rFonts w:cs="Arial"/>
          <w:lang w:val="en"/>
        </w:rPr>
        <w:t xml:space="preserve">rrestment, </w:t>
      </w:r>
      <w:r w:rsidR="00455525">
        <w:rPr>
          <w:rFonts w:cs="Arial"/>
          <w:lang w:val="en"/>
        </w:rPr>
        <w:t>C</w:t>
      </w:r>
      <w:r w:rsidRPr="00E47001">
        <w:rPr>
          <w:rFonts w:cs="Arial"/>
          <w:lang w:val="en"/>
        </w:rPr>
        <w:t>ur</w:t>
      </w:r>
      <w:r w:rsidR="002873BA">
        <w:rPr>
          <w:rFonts w:cs="Arial"/>
          <w:lang w:val="en"/>
        </w:rPr>
        <w:t xml:space="preserve">rent </w:t>
      </w:r>
      <w:r w:rsidR="00455525">
        <w:rPr>
          <w:rFonts w:cs="Arial"/>
          <w:lang w:val="en"/>
        </w:rPr>
        <w:t>M</w:t>
      </w:r>
      <w:r w:rsidR="002873BA">
        <w:rPr>
          <w:rFonts w:cs="Arial"/>
          <w:lang w:val="en"/>
        </w:rPr>
        <w:t xml:space="preserve">aintenance </w:t>
      </w:r>
      <w:r w:rsidR="00455525">
        <w:rPr>
          <w:rFonts w:cs="Arial"/>
          <w:lang w:val="en"/>
        </w:rPr>
        <w:t>A</w:t>
      </w:r>
      <w:r w:rsidR="002873BA">
        <w:rPr>
          <w:rFonts w:cs="Arial"/>
          <w:lang w:val="en"/>
        </w:rPr>
        <w:t xml:space="preserve">rrestment and </w:t>
      </w:r>
      <w:r w:rsidR="00455525">
        <w:rPr>
          <w:rFonts w:cs="Arial"/>
          <w:lang w:val="en"/>
        </w:rPr>
        <w:t>C</w:t>
      </w:r>
      <w:r w:rsidRPr="00E47001">
        <w:rPr>
          <w:rFonts w:cs="Arial"/>
          <w:lang w:val="en"/>
        </w:rPr>
        <w:t xml:space="preserve">onjoined </w:t>
      </w:r>
      <w:r w:rsidR="00455525">
        <w:rPr>
          <w:rFonts w:cs="Arial"/>
          <w:lang w:val="en"/>
        </w:rPr>
        <w:t>A</w:t>
      </w:r>
      <w:r w:rsidRPr="00E47001">
        <w:rPr>
          <w:rFonts w:cs="Arial"/>
          <w:lang w:val="en"/>
        </w:rPr>
        <w:t xml:space="preserve">rrestment orders are ways for creditors to enforce the payment of debt. These arrestments, known collectively as </w:t>
      </w:r>
      <w:r w:rsidR="00455525">
        <w:rPr>
          <w:rFonts w:cs="Arial"/>
          <w:lang w:val="en"/>
        </w:rPr>
        <w:t>D</w:t>
      </w:r>
      <w:r w:rsidRPr="00E47001">
        <w:rPr>
          <w:rFonts w:cs="Arial"/>
          <w:lang w:val="en"/>
        </w:rPr>
        <w:t xml:space="preserve">iligence </w:t>
      </w:r>
      <w:r w:rsidR="00455525">
        <w:rPr>
          <w:rFonts w:cs="Arial"/>
          <w:lang w:val="en"/>
        </w:rPr>
        <w:t>A</w:t>
      </w:r>
      <w:r w:rsidRPr="00E47001">
        <w:rPr>
          <w:rFonts w:cs="Arial"/>
          <w:lang w:val="en"/>
        </w:rPr>
        <w:t xml:space="preserve">gainst </w:t>
      </w:r>
      <w:r w:rsidR="00455525">
        <w:rPr>
          <w:rFonts w:cs="Arial"/>
          <w:lang w:val="en"/>
        </w:rPr>
        <w:t>E</w:t>
      </w:r>
      <w:r w:rsidRPr="00E47001">
        <w:rPr>
          <w:rFonts w:cs="Arial"/>
          <w:lang w:val="en"/>
        </w:rPr>
        <w:t>arnings, allow a creditor to instruct a debtor's employer to make a deduction from the debtor's earnings.</w:t>
      </w:r>
    </w:p>
    <w:p w14:paraId="2ED03600" w14:textId="77777777" w:rsidR="002712EB" w:rsidRDefault="002712EB" w:rsidP="00C304AB">
      <w:r>
        <w:rPr>
          <w:rFonts w:cs="Arial"/>
          <w:lang w:val="en"/>
        </w:rPr>
        <w:t xml:space="preserve">Key areas highlighted from the consultation included a desire to see a </w:t>
      </w:r>
      <w:r w:rsidRPr="00AC6C74">
        <w:t xml:space="preserve">facility for batch and electronic transfer and a timeframe for notification of a </w:t>
      </w:r>
      <w:r>
        <w:t xml:space="preserve">successful arrestment (21 days); and the introduction of a minimum level of earnings recovered for Conjoined Arrestment Orders before employers are </w:t>
      </w:r>
      <w:r w:rsidR="00956778">
        <w:t>required</w:t>
      </w:r>
      <w:r>
        <w:t xml:space="preserve"> to </w:t>
      </w:r>
      <w:r w:rsidR="00455525">
        <w:t xml:space="preserve">remit </w:t>
      </w:r>
      <w:r>
        <w:t>the earnings to the sheriff clerk.</w:t>
      </w:r>
    </w:p>
    <w:p w14:paraId="04B47033" w14:textId="77777777" w:rsidR="003A5854" w:rsidRDefault="002712EB" w:rsidP="00C304AB">
      <w:r>
        <w:t xml:space="preserve">The group considered these areas and agreed that employers should be required to notify if an arrestment is successful within 21 days.  </w:t>
      </w:r>
    </w:p>
    <w:p w14:paraId="194111F9" w14:textId="77777777" w:rsidR="003A5854" w:rsidRDefault="003A5854" w:rsidP="00C304AB">
      <w:r>
        <w:t xml:space="preserve">The group also considered whether there should be a minimum amount of earnings recovered before employers are required to pay the sum recovered to the sheriff clerk, </w:t>
      </w:r>
      <w:r w:rsidR="00116562">
        <w:t>and</w:t>
      </w:r>
      <w:r>
        <w:t xml:space="preserve"> whether there should be a facility for disbursement to creditors to be made quarterly rather than monthly. This could remove some of the burden on employers who will not have anticipated a member of their staff being subject to an Arrestment, and creditors particularly where the conjoined arrestment results in small monthly payments. There was </w:t>
      </w:r>
      <w:proofErr w:type="gramStart"/>
      <w:r>
        <w:t>general consensus</w:t>
      </w:r>
      <w:proofErr w:type="gramEnd"/>
      <w:r>
        <w:t xml:space="preserve"> that it could be possible to allow employers to hold the funds before sending these to the Court, however, further consideration needs to be given to the real benefits and potential risks associated with this. It was </w:t>
      </w:r>
      <w:r>
        <w:lastRenderedPageBreak/>
        <w:t xml:space="preserve">agreed it would not be possible for the Courts to hold on to funds and therefore not possible to pay creditors quarterly. This, however, should be revisited should AiB be appointed as the responsible body for dealing with conjoined Arrestments.  </w:t>
      </w:r>
    </w:p>
    <w:p w14:paraId="705B2ED5" w14:textId="77777777" w:rsidR="00883435" w:rsidRDefault="002712EB" w:rsidP="00C304AB">
      <w:r>
        <w:t xml:space="preserve">The group considered the processes involved for Conjoined Arrestment Orders and the </w:t>
      </w:r>
      <w:r w:rsidR="003566B0">
        <w:t>court</w:t>
      </w:r>
      <w:r>
        <w:t xml:space="preserve">s involvement in collecting and then distributing funds to creditors. It was felt that </w:t>
      </w:r>
      <w:r w:rsidR="00862266">
        <w:t xml:space="preserve">it was </w:t>
      </w:r>
      <w:r>
        <w:t xml:space="preserve">more appropriate for this to fall to </w:t>
      </w:r>
      <w:r w:rsidR="003566B0">
        <w:t>AiB</w:t>
      </w:r>
      <w:r>
        <w:t xml:space="preserve"> rather than the</w:t>
      </w:r>
      <w:r w:rsidR="003566B0">
        <w:t xml:space="preserve"> court</w:t>
      </w:r>
      <w:r>
        <w:t>s.</w:t>
      </w:r>
    </w:p>
    <w:p w14:paraId="7520961D" w14:textId="77777777" w:rsidR="003914D9" w:rsidRPr="003914D9" w:rsidRDefault="003914D9" w:rsidP="003914D9">
      <w:pPr>
        <w:shd w:val="clear" w:color="auto" w:fill="F2F2F2" w:themeFill="background1" w:themeFillShade="F2"/>
        <w:rPr>
          <w:b/>
        </w:rPr>
      </w:pPr>
      <w:r w:rsidRPr="003914D9">
        <w:rPr>
          <w:b/>
        </w:rPr>
        <w:t>Recommendations:</w:t>
      </w:r>
    </w:p>
    <w:p w14:paraId="7E2BD6BC" w14:textId="77777777" w:rsidR="003914D9" w:rsidRPr="003914D9" w:rsidRDefault="003914D9" w:rsidP="003914D9">
      <w:pPr>
        <w:pStyle w:val="ListParagraph"/>
        <w:numPr>
          <w:ilvl w:val="0"/>
          <w:numId w:val="22"/>
        </w:numPr>
        <w:shd w:val="clear" w:color="auto" w:fill="F2F2F2" w:themeFill="background1" w:themeFillShade="F2"/>
      </w:pPr>
      <w:r w:rsidRPr="003914D9">
        <w:t>The timescale for an employer to notify if an earnings arrestment was successful should be amended to 21 days to align it with the requirements of other arrestment orders.</w:t>
      </w:r>
    </w:p>
    <w:p w14:paraId="72D9E267" w14:textId="77777777" w:rsidR="003914D9" w:rsidRPr="003914D9" w:rsidRDefault="003914D9" w:rsidP="003914D9">
      <w:pPr>
        <w:pStyle w:val="ListParagraph"/>
        <w:numPr>
          <w:ilvl w:val="0"/>
          <w:numId w:val="22"/>
        </w:numPr>
        <w:shd w:val="clear" w:color="auto" w:fill="F2F2F2" w:themeFill="background1" w:themeFillShade="F2"/>
      </w:pPr>
      <w:r w:rsidRPr="003914D9">
        <w:t>Responsibility for handling the receipt and distribution of conjoined arrestment funds should transfer to Accountant in Bankruptcy.</w:t>
      </w:r>
    </w:p>
    <w:p w14:paraId="2BCF9037" w14:textId="77777777" w:rsidR="003914D9" w:rsidRPr="003914D9" w:rsidRDefault="003914D9" w:rsidP="003914D9">
      <w:pPr>
        <w:pStyle w:val="ListParagraph"/>
        <w:numPr>
          <w:ilvl w:val="0"/>
          <w:numId w:val="22"/>
        </w:numPr>
        <w:shd w:val="clear" w:color="auto" w:fill="F2F2F2" w:themeFill="background1" w:themeFillShade="F2"/>
      </w:pPr>
      <w:r w:rsidRPr="003914D9">
        <w:t xml:space="preserve">The facility to make quarterly disbursements to creditors should be considered where FCA rules </w:t>
      </w:r>
      <w:proofErr w:type="gramStart"/>
      <w:r w:rsidRPr="003914D9">
        <w:t>allow</w:t>
      </w:r>
      <w:proofErr w:type="gramEnd"/>
      <w:r w:rsidRPr="003914D9">
        <w:t xml:space="preserve"> and it removes the administrative burden on creditors. </w:t>
      </w:r>
    </w:p>
    <w:p w14:paraId="54DC5F20" w14:textId="77777777" w:rsidR="002712EB" w:rsidRDefault="003914D9" w:rsidP="00C304AB">
      <w:pPr>
        <w:pStyle w:val="ListParagraph"/>
        <w:numPr>
          <w:ilvl w:val="0"/>
          <w:numId w:val="22"/>
        </w:numPr>
        <w:shd w:val="clear" w:color="auto" w:fill="F2F2F2" w:themeFill="background1" w:themeFillShade="F2"/>
      </w:pPr>
      <w:r w:rsidRPr="003914D9">
        <w:t xml:space="preserve">Further consideration should be given on the merits and risks associated with enabling employers to forward funds recovered through an Arrestment quarterly, rather than monthly.   </w:t>
      </w:r>
    </w:p>
    <w:p w14:paraId="253A43F7" w14:textId="77777777" w:rsidR="00846736" w:rsidRDefault="00846736" w:rsidP="00846736">
      <w:pPr>
        <w:pStyle w:val="ListParagraph"/>
        <w:shd w:val="clear" w:color="auto" w:fill="F2F2F2" w:themeFill="background1" w:themeFillShade="F2"/>
        <w:ind w:left="0"/>
      </w:pPr>
    </w:p>
    <w:p w14:paraId="474E1F71" w14:textId="77777777" w:rsidR="00FE6275" w:rsidRPr="009F3AA9" w:rsidRDefault="00E131E0" w:rsidP="00C304AB">
      <w:pPr>
        <w:pStyle w:val="Heading2"/>
        <w:rPr>
          <w:b w:val="0"/>
          <w:szCs w:val="24"/>
        </w:rPr>
      </w:pPr>
      <w:bookmarkStart w:id="23" w:name="_Toc100156051"/>
      <w:r>
        <w:rPr>
          <w:szCs w:val="24"/>
        </w:rPr>
        <w:t>5.12</w:t>
      </w:r>
      <w:r>
        <w:rPr>
          <w:szCs w:val="24"/>
        </w:rPr>
        <w:tab/>
      </w:r>
      <w:r w:rsidR="003914D9">
        <w:rPr>
          <w:szCs w:val="24"/>
        </w:rPr>
        <w:t xml:space="preserve">Arrestment in </w:t>
      </w:r>
      <w:r w:rsidR="00B61C87">
        <w:rPr>
          <w:szCs w:val="24"/>
        </w:rPr>
        <w:t>E</w:t>
      </w:r>
      <w:r w:rsidR="003914D9">
        <w:rPr>
          <w:szCs w:val="24"/>
        </w:rPr>
        <w:t xml:space="preserve">xecution and </w:t>
      </w:r>
      <w:r w:rsidR="00B61C87">
        <w:rPr>
          <w:szCs w:val="24"/>
        </w:rPr>
        <w:t>A</w:t>
      </w:r>
      <w:r w:rsidR="003914D9">
        <w:rPr>
          <w:szCs w:val="24"/>
        </w:rPr>
        <w:t xml:space="preserve">ction of </w:t>
      </w:r>
      <w:r w:rsidR="00B61C87">
        <w:rPr>
          <w:szCs w:val="24"/>
        </w:rPr>
        <w:t>F</w:t>
      </w:r>
      <w:r w:rsidR="003914D9">
        <w:rPr>
          <w:szCs w:val="24"/>
        </w:rPr>
        <w:t>urthcoming</w:t>
      </w:r>
      <w:bookmarkEnd w:id="23"/>
    </w:p>
    <w:p w14:paraId="1B18FB2F" w14:textId="77777777" w:rsidR="002712EB" w:rsidRDefault="002712EB" w:rsidP="00C304AB">
      <w:pPr>
        <w:rPr>
          <w:rFonts w:cs="Arial"/>
        </w:rPr>
      </w:pPr>
      <w:r w:rsidRPr="00D07812">
        <w:rPr>
          <w:rFonts w:cs="Arial"/>
        </w:rPr>
        <w:t xml:space="preserve">Arrestment allows a creditor to seize a debtor's moveable property, such as funds or goods held in storage, where that property is in the possession </w:t>
      </w:r>
      <w:r w:rsidR="003566B0">
        <w:rPr>
          <w:rFonts w:cs="Arial"/>
        </w:rPr>
        <w:t>of a third party. For example, A</w:t>
      </w:r>
      <w:r w:rsidRPr="00D07812">
        <w:rPr>
          <w:rFonts w:cs="Arial"/>
        </w:rPr>
        <w:t>rrestment can be used against money held in a debtor's bank account(s).</w:t>
      </w:r>
    </w:p>
    <w:p w14:paraId="2868F857" w14:textId="77777777" w:rsidR="002712EB" w:rsidRDefault="002712EB" w:rsidP="00C304AB">
      <w:pPr>
        <w:rPr>
          <w:rFonts w:cs="Arial"/>
        </w:rPr>
      </w:pPr>
      <w:r>
        <w:rPr>
          <w:rFonts w:cs="Arial"/>
        </w:rPr>
        <w:t xml:space="preserve">Feedback during the consultation </w:t>
      </w:r>
      <w:r w:rsidR="00B22C6C">
        <w:rPr>
          <w:rFonts w:cs="Arial"/>
        </w:rPr>
        <w:t xml:space="preserve">suggested </w:t>
      </w:r>
      <w:r>
        <w:rPr>
          <w:rFonts w:cs="Arial"/>
        </w:rPr>
        <w:t xml:space="preserve">this is an effective diligence </w:t>
      </w:r>
      <w:r w:rsidRPr="00D07812">
        <w:rPr>
          <w:rFonts w:cs="Arial"/>
        </w:rPr>
        <w:t>which could benefit from some small alterations to increase efficiency.</w:t>
      </w:r>
      <w:r>
        <w:rPr>
          <w:rFonts w:cs="Arial"/>
        </w:rPr>
        <w:t xml:space="preserve"> The group agreed and </w:t>
      </w:r>
      <w:r w:rsidRPr="00D07812">
        <w:rPr>
          <w:rFonts w:cs="Arial"/>
        </w:rPr>
        <w:t xml:space="preserve">suggested that the </w:t>
      </w:r>
      <w:r>
        <w:rPr>
          <w:rFonts w:cs="Arial"/>
        </w:rPr>
        <w:t xml:space="preserve">progression to </w:t>
      </w:r>
      <w:r w:rsidRPr="00D07812">
        <w:rPr>
          <w:rFonts w:cs="Arial"/>
        </w:rPr>
        <w:t xml:space="preserve">service of </w:t>
      </w:r>
      <w:r w:rsidR="00FC1BED">
        <w:rPr>
          <w:rFonts w:cs="Arial"/>
        </w:rPr>
        <w:t>bulk arrestments</w:t>
      </w:r>
      <w:r w:rsidR="00FC1BED" w:rsidRPr="00D07812">
        <w:rPr>
          <w:rFonts w:cs="Arial"/>
        </w:rPr>
        <w:t xml:space="preserve"> </w:t>
      </w:r>
      <w:r>
        <w:rPr>
          <w:rFonts w:cs="Arial"/>
        </w:rPr>
        <w:t>in</w:t>
      </w:r>
      <w:r w:rsidRPr="00D07812">
        <w:rPr>
          <w:rFonts w:cs="Arial"/>
        </w:rPr>
        <w:t xml:space="preserve"> an electronic format </w:t>
      </w:r>
      <w:r>
        <w:rPr>
          <w:rFonts w:cs="Arial"/>
        </w:rPr>
        <w:t>would be</w:t>
      </w:r>
      <w:r w:rsidRPr="00D07812">
        <w:rPr>
          <w:rFonts w:cs="Arial"/>
        </w:rPr>
        <w:t xml:space="preserve"> beneficial</w:t>
      </w:r>
      <w:r>
        <w:rPr>
          <w:rFonts w:cs="Arial"/>
        </w:rPr>
        <w:t>. This is another area where there is scope to simplify the language in legislation</w:t>
      </w:r>
      <w:r w:rsidR="00956778">
        <w:rPr>
          <w:rFonts w:cs="Arial"/>
        </w:rPr>
        <w:t xml:space="preserve">, </w:t>
      </w:r>
      <w:r>
        <w:rPr>
          <w:rFonts w:cs="Arial"/>
        </w:rPr>
        <w:t xml:space="preserve">supporting documentation and guidance. There is also </w:t>
      </w:r>
      <w:proofErr w:type="gramStart"/>
      <w:r>
        <w:rPr>
          <w:rFonts w:cs="Arial"/>
        </w:rPr>
        <w:t>scope</w:t>
      </w:r>
      <w:proofErr w:type="gramEnd"/>
      <w:r>
        <w:rPr>
          <w:rFonts w:cs="Arial"/>
        </w:rPr>
        <w:t xml:space="preserve"> </w:t>
      </w:r>
      <w:r>
        <w:rPr>
          <w:rFonts w:cs="Arial"/>
        </w:rPr>
        <w:lastRenderedPageBreak/>
        <w:t xml:space="preserve">to make some small alterations e.g. removing duplication on the service of documents.  </w:t>
      </w:r>
    </w:p>
    <w:p w14:paraId="5E0BF945" w14:textId="77777777" w:rsidR="002712EB" w:rsidRDefault="002B20B1" w:rsidP="00C304AB">
      <w:pPr>
        <w:rPr>
          <w:rFonts w:cs="Arial"/>
          <w:b/>
        </w:rPr>
      </w:pPr>
      <w:r w:rsidRPr="00D07812">
        <w:rPr>
          <w:rFonts w:cs="Arial"/>
        </w:rPr>
        <w:t>The arrestee has a statutory duty to send the creditor, the debtor</w:t>
      </w:r>
      <w:r w:rsidR="00956778">
        <w:rPr>
          <w:rFonts w:cs="Arial"/>
        </w:rPr>
        <w:t>,</w:t>
      </w:r>
      <w:r w:rsidRPr="00D07812">
        <w:rPr>
          <w:rFonts w:cs="Arial"/>
        </w:rPr>
        <w:t xml:space="preserve"> and anyone else who has claimed ownership of the funds or goods</w:t>
      </w:r>
      <w:r w:rsidR="00956778">
        <w:rPr>
          <w:rFonts w:cs="Arial"/>
        </w:rPr>
        <w:t>,</w:t>
      </w:r>
      <w:r w:rsidRPr="00D07812">
        <w:rPr>
          <w:rFonts w:cs="Arial"/>
        </w:rPr>
        <w:t xml:space="preserve"> a form of disclosure within three weeks from the date the arrestment schedule was served. The form of disclosure details the nature and value, as far as it is known, of the items arrested. If funds held by a bank or any other financial institution are arrested, they are subject to a Protected Minimum Balance</w:t>
      </w:r>
      <w:r>
        <w:rPr>
          <w:rFonts w:cs="Arial"/>
        </w:rPr>
        <w:t xml:space="preserve"> (</w:t>
      </w:r>
      <w:proofErr w:type="spellStart"/>
      <w:r>
        <w:rPr>
          <w:rFonts w:cs="Arial"/>
        </w:rPr>
        <w:t>PMB</w:t>
      </w:r>
      <w:proofErr w:type="spellEnd"/>
      <w:r>
        <w:rPr>
          <w:rFonts w:cs="Arial"/>
        </w:rPr>
        <w:t>)</w:t>
      </w:r>
      <w:r w:rsidRPr="00D07812">
        <w:rPr>
          <w:rFonts w:cs="Arial"/>
        </w:rPr>
        <w:t xml:space="preserve">. Only the balance above this amount can be arrested. </w:t>
      </w:r>
      <w:r w:rsidR="00862266">
        <w:rPr>
          <w:rFonts w:cs="Arial"/>
        </w:rPr>
        <w:t xml:space="preserve">It </w:t>
      </w:r>
      <w:r>
        <w:rPr>
          <w:rFonts w:cs="Arial"/>
        </w:rPr>
        <w:t>has been highlighted that the monthly frequency of payment</w:t>
      </w:r>
      <w:r w:rsidR="00862266">
        <w:rPr>
          <w:rFonts w:cs="Arial"/>
        </w:rPr>
        <w:t xml:space="preserve"> of benefits such as Universal Credit</w:t>
      </w:r>
      <w:r>
        <w:rPr>
          <w:rFonts w:cs="Arial"/>
        </w:rPr>
        <w:t xml:space="preserve">, coupled with the inclusion of housing costs, can mean that the funds </w:t>
      </w:r>
      <w:r w:rsidR="00862266">
        <w:rPr>
          <w:rFonts w:cs="Arial"/>
        </w:rPr>
        <w:t xml:space="preserve">at the credit of a person’s bank </w:t>
      </w:r>
      <w:r w:rsidR="00E30463">
        <w:rPr>
          <w:rFonts w:cs="Arial"/>
        </w:rPr>
        <w:t>account are</w:t>
      </w:r>
      <w:r>
        <w:rPr>
          <w:rFonts w:cs="Arial"/>
        </w:rPr>
        <w:t xml:space="preserve"> significantly </w:t>
      </w:r>
      <w:proofErr w:type="gramStart"/>
      <w:r>
        <w:rPr>
          <w:rFonts w:cs="Arial"/>
        </w:rPr>
        <w:t>in excess of</w:t>
      </w:r>
      <w:proofErr w:type="gramEnd"/>
      <w:r>
        <w:rPr>
          <w:rFonts w:cs="Arial"/>
        </w:rPr>
        <w:t xml:space="preserve"> the </w:t>
      </w:r>
      <w:proofErr w:type="spellStart"/>
      <w:r>
        <w:rPr>
          <w:rFonts w:cs="Arial"/>
        </w:rPr>
        <w:t>PMB</w:t>
      </w:r>
      <w:proofErr w:type="spellEnd"/>
      <w:r w:rsidR="00E15101">
        <w:rPr>
          <w:rFonts w:cs="Arial"/>
        </w:rPr>
        <w:t>. This presents the risk of arrestment as these payments lose their identity once deposited in a bank account.</w:t>
      </w:r>
      <w:r w:rsidR="002712EB">
        <w:rPr>
          <w:rFonts w:cs="Arial"/>
          <w:b/>
        </w:rPr>
        <w:t xml:space="preserve"> </w:t>
      </w:r>
      <w:r w:rsidR="002712EB">
        <w:t xml:space="preserve">It was agreed that </w:t>
      </w:r>
      <w:r w:rsidR="00B22C6C">
        <w:t>further work is needed to determine how Universal Credit (and other benefits) can be protected from arrestment</w:t>
      </w:r>
      <w:r w:rsidR="002712EB">
        <w:t>.</w:t>
      </w:r>
      <w:r w:rsidR="00B22C6C">
        <w:t xml:space="preserve">  </w:t>
      </w:r>
    </w:p>
    <w:p w14:paraId="0C66B9D7" w14:textId="77777777" w:rsidR="008843B6" w:rsidRDefault="002712EB" w:rsidP="00C304AB">
      <w:r w:rsidRPr="002712EB">
        <w:rPr>
          <w:rFonts w:cs="Arial"/>
        </w:rPr>
        <w:t xml:space="preserve">The group considered it would be beneficial for </w:t>
      </w:r>
      <w:r w:rsidR="00862266">
        <w:rPr>
          <w:rFonts w:cs="Arial"/>
        </w:rPr>
        <w:t xml:space="preserve">all arrestees (those in whose hands an arrestment is served) </w:t>
      </w:r>
      <w:r w:rsidRPr="002712EB">
        <w:rPr>
          <w:rFonts w:cs="Arial"/>
        </w:rPr>
        <w:t xml:space="preserve">to be required to notify where an </w:t>
      </w:r>
      <w:r w:rsidR="00862266">
        <w:rPr>
          <w:rFonts w:cs="Arial"/>
        </w:rPr>
        <w:t>arrestment</w:t>
      </w:r>
      <w:r w:rsidR="00862266" w:rsidRPr="002712EB">
        <w:rPr>
          <w:rFonts w:cs="Arial"/>
        </w:rPr>
        <w:t xml:space="preserve"> </w:t>
      </w:r>
      <w:r w:rsidRPr="002712EB">
        <w:rPr>
          <w:rFonts w:cs="Arial"/>
        </w:rPr>
        <w:t>is unsuccessful.</w:t>
      </w:r>
      <w:r w:rsidR="006A21E0">
        <w:rPr>
          <w:rFonts w:cs="Arial"/>
        </w:rPr>
        <w:t xml:space="preserve"> </w:t>
      </w:r>
      <w:r w:rsidRPr="002712EB">
        <w:rPr>
          <w:rFonts w:cs="Arial"/>
        </w:rPr>
        <w:t xml:space="preserve">Without this information the </w:t>
      </w:r>
      <w:r w:rsidR="00862266">
        <w:rPr>
          <w:rFonts w:cs="Arial"/>
        </w:rPr>
        <w:t xml:space="preserve">party pursuing the </w:t>
      </w:r>
      <w:r w:rsidR="00E30463">
        <w:rPr>
          <w:rFonts w:cs="Arial"/>
        </w:rPr>
        <w:t xml:space="preserve">diligence </w:t>
      </w:r>
      <w:r w:rsidR="00E30463" w:rsidRPr="002712EB">
        <w:rPr>
          <w:rFonts w:cs="Arial"/>
        </w:rPr>
        <w:t>could</w:t>
      </w:r>
      <w:r w:rsidRPr="002712EB">
        <w:rPr>
          <w:rFonts w:cs="Arial"/>
        </w:rPr>
        <w:t xml:space="preserve"> make assumptions</w:t>
      </w:r>
      <w:r w:rsidR="00FC1BED">
        <w:rPr>
          <w:rFonts w:cs="Arial"/>
        </w:rPr>
        <w:t xml:space="preserve"> about the debtor</w:t>
      </w:r>
      <w:r w:rsidRPr="002712EB">
        <w:rPr>
          <w:rFonts w:cs="Arial"/>
        </w:rPr>
        <w:t xml:space="preserve"> </w:t>
      </w:r>
      <w:proofErr w:type="gramStart"/>
      <w:r w:rsidRPr="002712EB">
        <w:rPr>
          <w:rFonts w:cs="Arial"/>
        </w:rPr>
        <w:t>e.g.</w:t>
      </w:r>
      <w:proofErr w:type="gramEnd"/>
      <w:r w:rsidRPr="002712EB">
        <w:rPr>
          <w:rFonts w:cs="Arial"/>
        </w:rPr>
        <w:t xml:space="preserve"> </w:t>
      </w:r>
      <w:r w:rsidRPr="002712EB">
        <w:t xml:space="preserve">the debtor </w:t>
      </w:r>
      <w:r w:rsidR="00FC1BED">
        <w:t xml:space="preserve">does not have a </w:t>
      </w:r>
      <w:r w:rsidRPr="002712EB">
        <w:t>bank account</w:t>
      </w:r>
      <w:r w:rsidR="00FC1BED">
        <w:t xml:space="preserve"> with that bank</w:t>
      </w:r>
      <w:r w:rsidRPr="002712EB">
        <w:t xml:space="preserve">, the funds </w:t>
      </w:r>
      <w:r w:rsidR="00862266">
        <w:t xml:space="preserve">held </w:t>
      </w:r>
      <w:r w:rsidRPr="002712EB">
        <w:t xml:space="preserve">are under the </w:t>
      </w:r>
      <w:proofErr w:type="spellStart"/>
      <w:r w:rsidR="000313E6">
        <w:t>PMB</w:t>
      </w:r>
      <w:proofErr w:type="spellEnd"/>
      <w:r w:rsidRPr="002712EB">
        <w:t xml:space="preserve"> or there is no money in the account. </w:t>
      </w:r>
      <w:r w:rsidR="00CF6AB9">
        <w:t>If banks provide</w:t>
      </w:r>
      <w:r w:rsidR="00CF6AB9" w:rsidRPr="002712EB">
        <w:t xml:space="preserve"> </w:t>
      </w:r>
      <w:r w:rsidRPr="002712EB">
        <w:t xml:space="preserve">this </w:t>
      </w:r>
      <w:proofErr w:type="gramStart"/>
      <w:r w:rsidRPr="002712EB">
        <w:t>information</w:t>
      </w:r>
      <w:proofErr w:type="gramEnd"/>
      <w:r w:rsidRPr="002712EB">
        <w:t xml:space="preserve"> </w:t>
      </w:r>
      <w:r w:rsidR="00CF6AB9">
        <w:t xml:space="preserve">it </w:t>
      </w:r>
      <w:r w:rsidRPr="002712EB">
        <w:t xml:space="preserve">would allow a </w:t>
      </w:r>
      <w:r w:rsidR="00CF6AB9">
        <w:t xml:space="preserve">creditor to make </w:t>
      </w:r>
      <w:r w:rsidR="00956778">
        <w:t xml:space="preserve">a </w:t>
      </w:r>
      <w:r w:rsidRPr="002712EB">
        <w:t xml:space="preserve">more informed decision on whether to pursue further action. The group considered </w:t>
      </w:r>
      <w:r w:rsidR="007463C1" w:rsidRPr="002712EB">
        <w:t xml:space="preserve">three weeks is not an unreasonable </w:t>
      </w:r>
      <w:proofErr w:type="gramStart"/>
      <w:r w:rsidR="007463C1" w:rsidRPr="002712EB">
        <w:t>time period</w:t>
      </w:r>
      <w:proofErr w:type="gramEnd"/>
      <w:r w:rsidR="007463C1" w:rsidRPr="002712EB">
        <w:t xml:space="preserve"> to find out the outcome of an action.</w:t>
      </w:r>
      <w:r w:rsidR="00C03FA4">
        <w:t xml:space="preserve"> It was recognised this additional action would have an impact on banks and it was agreed that it would be helpful to explore how this notification could be carried out with minimum impact on the banks. Further consideration is also needed to determine any additional costs associated with this and to establish who should bear this cost.   </w:t>
      </w:r>
    </w:p>
    <w:p w14:paraId="5BF4248D" w14:textId="77777777" w:rsidR="005D260D" w:rsidRDefault="002712EB" w:rsidP="00C304AB">
      <w:r>
        <w:t xml:space="preserve">The group discussed an issue </w:t>
      </w:r>
      <w:r w:rsidR="007463C1">
        <w:t xml:space="preserve">in respect of arresting funds in bank accounts that are not located in Scotland. </w:t>
      </w:r>
      <w:r>
        <w:t xml:space="preserve">There is also a need to consider the impact of open </w:t>
      </w:r>
      <w:r w:rsidR="00862266">
        <w:t xml:space="preserve">and on-line </w:t>
      </w:r>
      <w:r>
        <w:t>banking.</w:t>
      </w:r>
      <w:r w:rsidR="007463C1">
        <w:t xml:space="preserve"> </w:t>
      </w:r>
      <w:r>
        <w:t xml:space="preserve">The group agreed there is a need for a process which works for the whole of the UK. </w:t>
      </w:r>
    </w:p>
    <w:p w14:paraId="402B1EF2" w14:textId="77777777" w:rsidR="00D04E58" w:rsidRDefault="00D04E58" w:rsidP="00C304AB">
      <w:r>
        <w:lastRenderedPageBreak/>
        <w:t>The group also agreed the requirement to send a further Recorded Delivery copy of the arrestment schedule to the arrestee should be removed.</w:t>
      </w:r>
    </w:p>
    <w:p w14:paraId="514F0F11" w14:textId="77777777" w:rsidR="003914D9" w:rsidRPr="003914D9" w:rsidRDefault="003914D9" w:rsidP="003914D9">
      <w:pPr>
        <w:shd w:val="clear" w:color="auto" w:fill="F2F2F2" w:themeFill="background1" w:themeFillShade="F2"/>
        <w:rPr>
          <w:b/>
        </w:rPr>
      </w:pPr>
      <w:r w:rsidRPr="003914D9">
        <w:rPr>
          <w:b/>
        </w:rPr>
        <w:t>Recommendations:</w:t>
      </w:r>
    </w:p>
    <w:p w14:paraId="6101E141" w14:textId="77777777" w:rsidR="003914D9" w:rsidRPr="003914D9" w:rsidRDefault="003914D9" w:rsidP="003914D9">
      <w:pPr>
        <w:pStyle w:val="ListParagraph"/>
        <w:numPr>
          <w:ilvl w:val="0"/>
          <w:numId w:val="23"/>
        </w:numPr>
        <w:shd w:val="clear" w:color="auto" w:fill="F2F2F2" w:themeFill="background1" w:themeFillShade="F2"/>
      </w:pPr>
      <w:r w:rsidRPr="003914D9">
        <w:t>Electronic service of bulk arrestments should be introduced where appropriate.</w:t>
      </w:r>
    </w:p>
    <w:p w14:paraId="202B71E7" w14:textId="77777777" w:rsidR="003914D9" w:rsidRPr="003914D9" w:rsidRDefault="003914D9" w:rsidP="003914D9">
      <w:pPr>
        <w:pStyle w:val="ListParagraph"/>
        <w:numPr>
          <w:ilvl w:val="0"/>
          <w:numId w:val="23"/>
        </w:numPr>
        <w:shd w:val="clear" w:color="auto" w:fill="F2F2F2" w:themeFill="background1" w:themeFillShade="F2"/>
      </w:pPr>
      <w:r w:rsidRPr="003914D9">
        <w:t xml:space="preserve">Further work needed to identify if there </w:t>
      </w:r>
      <w:proofErr w:type="gramStart"/>
      <w:r w:rsidRPr="003914D9">
        <w:t>is</w:t>
      </w:r>
      <w:proofErr w:type="gramEnd"/>
      <w:r w:rsidRPr="003914D9">
        <w:t xml:space="preserve"> any other circumstances when electronic service and personal service would be appropriate.</w:t>
      </w:r>
    </w:p>
    <w:p w14:paraId="3DBD64FD" w14:textId="77777777" w:rsidR="003914D9" w:rsidRPr="003914D9" w:rsidRDefault="003914D9" w:rsidP="003914D9">
      <w:pPr>
        <w:pStyle w:val="ListParagraph"/>
        <w:numPr>
          <w:ilvl w:val="0"/>
          <w:numId w:val="23"/>
        </w:numPr>
        <w:shd w:val="clear" w:color="auto" w:fill="F2F2F2" w:themeFill="background1" w:themeFillShade="F2"/>
      </w:pPr>
      <w:r w:rsidRPr="003914D9">
        <w:t xml:space="preserve">Diligence language should be simplified and where appropriate, a clearer explanation of what the diligence achieves to be provided in legislation and/or supporting documentation. </w:t>
      </w:r>
    </w:p>
    <w:p w14:paraId="25D80EFC" w14:textId="77777777" w:rsidR="003914D9" w:rsidRPr="003914D9" w:rsidRDefault="003914D9" w:rsidP="003914D9">
      <w:pPr>
        <w:pStyle w:val="ListParagraph"/>
        <w:numPr>
          <w:ilvl w:val="0"/>
          <w:numId w:val="23"/>
        </w:numPr>
        <w:shd w:val="clear" w:color="auto" w:fill="F2F2F2" w:themeFill="background1" w:themeFillShade="F2"/>
      </w:pPr>
      <w:r w:rsidRPr="003914D9">
        <w:t xml:space="preserve">Banks and other arrestees should be required to notify sheriff officers where a diligence is unsuccessful, within 21 days. Further work should be carried out to determine how this can be done with minimum impact on banks, the costs associated with this change and who should bear this additional cost.   </w:t>
      </w:r>
    </w:p>
    <w:p w14:paraId="6CC3A18D" w14:textId="77777777" w:rsidR="003914D9" w:rsidRPr="003914D9" w:rsidRDefault="003914D9" w:rsidP="003914D9">
      <w:pPr>
        <w:pStyle w:val="ListParagraph"/>
        <w:numPr>
          <w:ilvl w:val="0"/>
          <w:numId w:val="23"/>
        </w:numPr>
        <w:shd w:val="clear" w:color="auto" w:fill="F2F2F2" w:themeFill="background1" w:themeFillShade="F2"/>
      </w:pPr>
      <w:r w:rsidRPr="003914D9">
        <w:t>Consider changes needed to allow bank arrestments to take place where a bank account is held outwith Scotland.</w:t>
      </w:r>
    </w:p>
    <w:p w14:paraId="28198D6B" w14:textId="77777777" w:rsidR="003914D9" w:rsidRPr="003914D9" w:rsidRDefault="003914D9" w:rsidP="003914D9">
      <w:pPr>
        <w:pStyle w:val="ListParagraph"/>
        <w:numPr>
          <w:ilvl w:val="0"/>
          <w:numId w:val="23"/>
        </w:numPr>
        <w:shd w:val="clear" w:color="auto" w:fill="F2F2F2" w:themeFill="background1" w:themeFillShade="F2"/>
      </w:pPr>
      <w:r w:rsidRPr="003914D9">
        <w:t xml:space="preserve">Further work needed to determine how Universal Credit and other benefits can be protected from arrestment.  </w:t>
      </w:r>
    </w:p>
    <w:p w14:paraId="77530AA0" w14:textId="77777777" w:rsidR="003914D9" w:rsidRDefault="003914D9" w:rsidP="003914D9">
      <w:pPr>
        <w:pStyle w:val="ListParagraph"/>
        <w:numPr>
          <w:ilvl w:val="0"/>
          <w:numId w:val="23"/>
        </w:numPr>
        <w:shd w:val="clear" w:color="auto" w:fill="F2F2F2" w:themeFill="background1" w:themeFillShade="F2"/>
      </w:pPr>
      <w:r w:rsidRPr="003914D9">
        <w:t>The requirement to send a further Recorded Delivery copy of the arrestment schedule to the arrestee should be removed.</w:t>
      </w:r>
    </w:p>
    <w:p w14:paraId="47CB8446" w14:textId="77777777" w:rsidR="00846736" w:rsidRPr="003914D9" w:rsidRDefault="00846736" w:rsidP="00846736">
      <w:pPr>
        <w:pStyle w:val="ListParagraph"/>
        <w:shd w:val="clear" w:color="auto" w:fill="F2F2F2" w:themeFill="background1" w:themeFillShade="F2"/>
        <w:ind w:left="0"/>
      </w:pPr>
    </w:p>
    <w:p w14:paraId="659E5DD9" w14:textId="77777777" w:rsidR="000907DA" w:rsidRDefault="00E131E0" w:rsidP="00C304AB">
      <w:pPr>
        <w:pStyle w:val="Heading2"/>
        <w:rPr>
          <w:b w:val="0"/>
        </w:rPr>
      </w:pPr>
      <w:bookmarkStart w:id="24" w:name="_5.13_Summary_Warrants"/>
      <w:bookmarkStart w:id="25" w:name="_Toc100156052"/>
      <w:bookmarkEnd w:id="24"/>
      <w:r>
        <w:t>5.13</w:t>
      </w:r>
      <w:r>
        <w:tab/>
      </w:r>
      <w:r w:rsidR="003914D9">
        <w:t>Summary Warrants</w:t>
      </w:r>
      <w:bookmarkEnd w:id="25"/>
      <w:r w:rsidR="00FE6275" w:rsidRPr="00151418">
        <w:t xml:space="preserve"> </w:t>
      </w:r>
    </w:p>
    <w:p w14:paraId="078347AB" w14:textId="77777777" w:rsidR="003550C7" w:rsidRDefault="00C90627" w:rsidP="00C304AB">
      <w:pPr>
        <w:rPr>
          <w:rFonts w:cs="Arial"/>
        </w:rPr>
      </w:pPr>
      <w:r>
        <w:rPr>
          <w:rFonts w:cs="Arial"/>
        </w:rPr>
        <w:t>Summary W</w:t>
      </w:r>
      <w:r w:rsidR="00BD006B">
        <w:rPr>
          <w:rFonts w:cs="Arial"/>
        </w:rPr>
        <w:t xml:space="preserve">arrants </w:t>
      </w:r>
      <w:r w:rsidR="00BD6431">
        <w:rPr>
          <w:rFonts w:cs="Arial"/>
        </w:rPr>
        <w:t xml:space="preserve">allow </w:t>
      </w:r>
      <w:r w:rsidR="00BD006B">
        <w:rPr>
          <w:rFonts w:cs="Arial"/>
        </w:rPr>
        <w:t xml:space="preserve">local authorities and </w:t>
      </w:r>
      <w:r w:rsidR="0014208E">
        <w:rPr>
          <w:rFonts w:cs="Arial"/>
        </w:rPr>
        <w:t>HMRC</w:t>
      </w:r>
      <w:r w:rsidR="00BD006B">
        <w:rPr>
          <w:rFonts w:cs="Arial"/>
        </w:rPr>
        <w:t xml:space="preserve"> to execute diligence. Until April 2008 there</w:t>
      </w:r>
      <w:r>
        <w:rPr>
          <w:rFonts w:cs="Arial"/>
        </w:rPr>
        <w:t xml:space="preserve"> was no requirement to serve a Charge for P</w:t>
      </w:r>
      <w:r w:rsidR="00BD006B">
        <w:rPr>
          <w:rFonts w:cs="Arial"/>
        </w:rPr>
        <w:t>ayment prior to execution.  However</w:t>
      </w:r>
      <w:r w:rsidR="00AA3C45">
        <w:rPr>
          <w:rFonts w:cs="Arial"/>
        </w:rPr>
        <w:t>,</w:t>
      </w:r>
      <w:r w:rsidR="00BD006B">
        <w:rPr>
          <w:rFonts w:cs="Arial"/>
        </w:rPr>
        <w:t xml:space="preserve"> the 2007 Act </w:t>
      </w:r>
      <w:r w:rsidR="00AA3C45">
        <w:rPr>
          <w:rFonts w:cs="Arial"/>
        </w:rPr>
        <w:t xml:space="preserve">provides </w:t>
      </w:r>
      <w:r>
        <w:rPr>
          <w:rFonts w:cs="Arial"/>
        </w:rPr>
        <w:t>that a Charge for P</w:t>
      </w:r>
      <w:r w:rsidR="00BD006B">
        <w:rPr>
          <w:rFonts w:cs="Arial"/>
        </w:rPr>
        <w:t xml:space="preserve">ayment should </w:t>
      </w:r>
      <w:r>
        <w:rPr>
          <w:rFonts w:cs="Arial"/>
        </w:rPr>
        <w:t>be served in all Summary W</w:t>
      </w:r>
      <w:r w:rsidR="00BD006B">
        <w:rPr>
          <w:rFonts w:cs="Arial"/>
        </w:rPr>
        <w:t>arrant actions before enforcement can take place.</w:t>
      </w:r>
    </w:p>
    <w:p w14:paraId="52612BEF" w14:textId="77777777" w:rsidR="003550C7" w:rsidRDefault="00DE43CC" w:rsidP="00C304AB">
      <w:r>
        <w:t xml:space="preserve">The group </w:t>
      </w:r>
      <w:r w:rsidR="00BD6431">
        <w:t xml:space="preserve">considers that encouraging a debtor to take advice is key and this should be at the forefront of any action. </w:t>
      </w:r>
      <w:proofErr w:type="gramStart"/>
      <w:r w:rsidR="00BD6431">
        <w:t>With this in mind it</w:t>
      </w:r>
      <w:proofErr w:type="gramEnd"/>
      <w:r w:rsidR="00BD6431">
        <w:t xml:space="preserve"> would be helpful for </w:t>
      </w:r>
      <w:r>
        <w:t xml:space="preserve">a </w:t>
      </w:r>
      <w:r w:rsidR="003550C7">
        <w:t xml:space="preserve">debtor </w:t>
      </w:r>
      <w:r w:rsidR="00BD6431">
        <w:t xml:space="preserve">to be </w:t>
      </w:r>
      <w:r w:rsidR="003550C7">
        <w:t xml:space="preserve">issued with a </w:t>
      </w:r>
      <w:r w:rsidR="00D3688A">
        <w:t>DAIP</w:t>
      </w:r>
      <w:r w:rsidR="003550C7">
        <w:t xml:space="preserve"> before </w:t>
      </w:r>
      <w:r w:rsidR="009A1F15">
        <w:t>Summary W</w:t>
      </w:r>
      <w:r w:rsidR="003550C7">
        <w:t xml:space="preserve">arrant </w:t>
      </w:r>
      <w:r w:rsidR="00AA3C45">
        <w:t>action is taken</w:t>
      </w:r>
      <w:r w:rsidR="003550C7">
        <w:t xml:space="preserve">.  </w:t>
      </w:r>
    </w:p>
    <w:p w14:paraId="74DF4E3B" w14:textId="77777777" w:rsidR="00900A66" w:rsidRDefault="00BD6431" w:rsidP="00C304AB">
      <w:r>
        <w:lastRenderedPageBreak/>
        <w:t xml:space="preserve">The group also considered </w:t>
      </w:r>
      <w:r w:rsidR="009E37BC">
        <w:t xml:space="preserve">whether Summary Warrants could be extended to allow </w:t>
      </w:r>
      <w:r w:rsidR="00862266">
        <w:t xml:space="preserve">private sector </w:t>
      </w:r>
      <w:r w:rsidR="009E37BC">
        <w:t>creditors to use the procedure.</w:t>
      </w:r>
      <w:r>
        <w:t xml:space="preserve"> There was agreement this should not be extended.</w:t>
      </w:r>
      <w:r w:rsidR="009E37BC">
        <w:t xml:space="preserve">  </w:t>
      </w:r>
    </w:p>
    <w:p w14:paraId="35C9288B" w14:textId="77777777" w:rsidR="003914D9" w:rsidRPr="003914D9" w:rsidRDefault="003914D9" w:rsidP="003914D9">
      <w:pPr>
        <w:shd w:val="clear" w:color="auto" w:fill="F2F2F2" w:themeFill="background1" w:themeFillShade="F2"/>
        <w:rPr>
          <w:b/>
        </w:rPr>
      </w:pPr>
      <w:r w:rsidRPr="003914D9">
        <w:rPr>
          <w:b/>
        </w:rPr>
        <w:t>Recommendations</w:t>
      </w:r>
      <w:r w:rsidR="00E131E0">
        <w:rPr>
          <w:b/>
        </w:rPr>
        <w:t>:</w:t>
      </w:r>
    </w:p>
    <w:p w14:paraId="012520C3" w14:textId="77777777" w:rsidR="003914D9" w:rsidRPr="003914D9" w:rsidRDefault="003914D9" w:rsidP="003914D9">
      <w:pPr>
        <w:pStyle w:val="ListParagraph"/>
        <w:numPr>
          <w:ilvl w:val="0"/>
          <w:numId w:val="7"/>
        </w:numPr>
        <w:shd w:val="clear" w:color="auto" w:fill="F2F2F2" w:themeFill="background1" w:themeFillShade="F2"/>
        <w:ind w:left="360"/>
      </w:pPr>
      <w:r w:rsidRPr="003914D9">
        <w:t>The DAIP should be issued before the Summary Warrant stage.</w:t>
      </w:r>
    </w:p>
    <w:p w14:paraId="0866782A" w14:textId="77777777" w:rsidR="00E131E0" w:rsidRDefault="003914D9" w:rsidP="000F56FF">
      <w:pPr>
        <w:pStyle w:val="ListParagraph"/>
        <w:numPr>
          <w:ilvl w:val="0"/>
          <w:numId w:val="7"/>
        </w:numPr>
        <w:shd w:val="clear" w:color="auto" w:fill="F2F2F2" w:themeFill="background1" w:themeFillShade="F2"/>
        <w:ind w:left="360"/>
      </w:pPr>
      <w:r w:rsidRPr="003914D9">
        <w:t>Summary Warrants should not be extended to private sector creditors.</w:t>
      </w:r>
      <w:r w:rsidR="000F56FF">
        <w:t xml:space="preserve"> </w:t>
      </w:r>
      <w:r w:rsidR="00E131E0">
        <w:t xml:space="preserve">Summary Warrants should be extended to Inhibitions in execution with the existing recall provision for Inhibition applying to Summary Warrants. </w:t>
      </w:r>
    </w:p>
    <w:p w14:paraId="5E1C93E3" w14:textId="77777777" w:rsidR="00846736" w:rsidRPr="003914D9" w:rsidRDefault="00846736" w:rsidP="00846736">
      <w:pPr>
        <w:pStyle w:val="ListParagraph"/>
        <w:shd w:val="clear" w:color="auto" w:fill="F2F2F2" w:themeFill="background1" w:themeFillShade="F2"/>
        <w:ind w:left="0"/>
      </w:pPr>
    </w:p>
    <w:p w14:paraId="09624C63" w14:textId="77777777" w:rsidR="00B22C6C" w:rsidRPr="00151418" w:rsidRDefault="00E131E0" w:rsidP="00C304AB">
      <w:pPr>
        <w:pStyle w:val="Heading2"/>
        <w:rPr>
          <w:b w:val="0"/>
        </w:rPr>
      </w:pPr>
      <w:bookmarkStart w:id="26" w:name="_5.14_Admiralty_Actions"/>
      <w:bookmarkStart w:id="27" w:name="_Toc100156053"/>
      <w:bookmarkEnd w:id="26"/>
      <w:r>
        <w:t>5.14</w:t>
      </w:r>
      <w:r>
        <w:tab/>
      </w:r>
      <w:r w:rsidR="003914D9">
        <w:t xml:space="preserve">Admiralty </w:t>
      </w:r>
      <w:r w:rsidR="00B61C87">
        <w:t>A</w:t>
      </w:r>
      <w:r w:rsidR="003914D9">
        <w:t xml:space="preserve">ctions and </w:t>
      </w:r>
      <w:r w:rsidR="00B61C87">
        <w:t>A</w:t>
      </w:r>
      <w:r w:rsidR="003914D9">
        <w:t xml:space="preserve">rrestment of </w:t>
      </w:r>
      <w:r w:rsidR="00B61C87">
        <w:t>S</w:t>
      </w:r>
      <w:r w:rsidR="003914D9">
        <w:t>hips</w:t>
      </w:r>
      <w:bookmarkEnd w:id="27"/>
      <w:r w:rsidR="00B22C6C" w:rsidRPr="00151418">
        <w:t xml:space="preserve"> </w:t>
      </w:r>
    </w:p>
    <w:p w14:paraId="1B1936C0" w14:textId="77777777" w:rsidR="00B22C6C" w:rsidRDefault="00B22C6C" w:rsidP="00C304AB">
      <w:pPr>
        <w:rPr>
          <w:rFonts w:cs="Arial"/>
          <w:lang w:val="en"/>
        </w:rPr>
      </w:pPr>
      <w:r w:rsidRPr="00E47001">
        <w:rPr>
          <w:rStyle w:val="Strong"/>
          <w:rFonts w:cs="Arial"/>
          <w:b w:val="0"/>
          <w:lang w:val="en"/>
        </w:rPr>
        <w:t xml:space="preserve">Admiralty </w:t>
      </w:r>
      <w:r>
        <w:rPr>
          <w:rStyle w:val="Strong"/>
          <w:rFonts w:cs="Arial"/>
          <w:b w:val="0"/>
          <w:lang w:val="en"/>
        </w:rPr>
        <w:t>A</w:t>
      </w:r>
      <w:r w:rsidRPr="00E47001">
        <w:rPr>
          <w:rStyle w:val="Strong"/>
          <w:rFonts w:cs="Arial"/>
          <w:b w:val="0"/>
          <w:lang w:val="en"/>
        </w:rPr>
        <w:t>rrestment</w:t>
      </w:r>
      <w:r w:rsidRPr="00E47001">
        <w:rPr>
          <w:rFonts w:cs="Arial"/>
          <w:lang w:val="en"/>
        </w:rPr>
        <w:t xml:space="preserve"> is a type of diligence relating to the arrestment of ships and cargo on board ships for debt due. Generally, arrestment of a ship prevents it from sailing to its next destination until the </w:t>
      </w:r>
      <w:r w:rsidR="000313E6">
        <w:rPr>
          <w:rFonts w:cs="Arial"/>
          <w:lang w:val="en"/>
        </w:rPr>
        <w:t>A</w:t>
      </w:r>
      <w:r w:rsidRPr="00E47001">
        <w:rPr>
          <w:rFonts w:cs="Arial"/>
          <w:lang w:val="en"/>
        </w:rPr>
        <w:t xml:space="preserve">rrestment is recalled or the debtor provides alternative security. Admiralty </w:t>
      </w:r>
      <w:r>
        <w:rPr>
          <w:rFonts w:cs="Arial"/>
          <w:lang w:val="en"/>
        </w:rPr>
        <w:t>A</w:t>
      </w:r>
      <w:r w:rsidRPr="00E47001">
        <w:rPr>
          <w:rFonts w:cs="Arial"/>
          <w:lang w:val="en"/>
        </w:rPr>
        <w:t xml:space="preserve">rrestments are relatively uncommon but </w:t>
      </w:r>
      <w:r>
        <w:rPr>
          <w:rFonts w:cs="Arial"/>
          <w:lang w:val="en"/>
        </w:rPr>
        <w:t>can</w:t>
      </w:r>
      <w:r w:rsidRPr="00E47001">
        <w:rPr>
          <w:rFonts w:cs="Arial"/>
          <w:lang w:val="en"/>
        </w:rPr>
        <w:t xml:space="preserve"> be </w:t>
      </w:r>
      <w:proofErr w:type="spellStart"/>
      <w:r>
        <w:rPr>
          <w:rFonts w:cs="Arial"/>
          <w:lang w:val="en"/>
        </w:rPr>
        <w:t>utilised</w:t>
      </w:r>
      <w:proofErr w:type="spellEnd"/>
      <w:r>
        <w:rPr>
          <w:rFonts w:cs="Arial"/>
          <w:lang w:val="en"/>
        </w:rPr>
        <w:t xml:space="preserve"> </w:t>
      </w:r>
      <w:r w:rsidRPr="00E47001">
        <w:rPr>
          <w:rFonts w:cs="Arial"/>
          <w:lang w:val="en"/>
        </w:rPr>
        <w:t>for claims of some considerable value.</w:t>
      </w:r>
    </w:p>
    <w:p w14:paraId="315633D9" w14:textId="77777777" w:rsidR="00B22C6C" w:rsidRDefault="00B22C6C" w:rsidP="00C304AB">
      <w:r>
        <w:t xml:space="preserve">The group considered whether an </w:t>
      </w:r>
      <w:r w:rsidR="000313E6">
        <w:t>A</w:t>
      </w:r>
      <w:r>
        <w:t xml:space="preserve">rrestment of a ship should be allowed to take place on a Sunday. It was clarified that an </w:t>
      </w:r>
      <w:r w:rsidR="000313E6">
        <w:t>A</w:t>
      </w:r>
      <w:r>
        <w:t xml:space="preserve">rrestment can currently take place on a Sunday with the </w:t>
      </w:r>
      <w:r w:rsidR="003566B0">
        <w:t>court</w:t>
      </w:r>
      <w:r>
        <w:t xml:space="preserve">’s agreement. The issue is </w:t>
      </w:r>
      <w:proofErr w:type="gramStart"/>
      <w:r>
        <w:t>actually around</w:t>
      </w:r>
      <w:proofErr w:type="gramEnd"/>
      <w:r>
        <w:t xml:space="preserve"> the </w:t>
      </w:r>
      <w:r w:rsidR="000313E6">
        <w:t>A</w:t>
      </w:r>
      <w:r>
        <w:t xml:space="preserve">rrestment to found jurisdiction which currently cannot take place on a Sunday. The group recommends that the legislation should be amended so that </w:t>
      </w:r>
      <w:r w:rsidR="00862266">
        <w:t>A</w:t>
      </w:r>
      <w:r>
        <w:t xml:space="preserve">rrestment </w:t>
      </w:r>
      <w:r w:rsidR="00862266">
        <w:t xml:space="preserve">to found jurisdiction </w:t>
      </w:r>
      <w:r>
        <w:t>can take place on a Sunday.</w:t>
      </w:r>
    </w:p>
    <w:p w14:paraId="530FEC57" w14:textId="77777777" w:rsidR="00846736" w:rsidRDefault="00B22C6C" w:rsidP="00C304AB">
      <w:r>
        <w:t>The group has considered the current requirement for a notice to be placed on the mast of a ship and whether this is still relevant as many ships do not have masts. It was clarified that current rules allow the notice to be placed elsewhere on the ship, where there is no mast. The group’s considered view is that no amendment is required in this respect.</w:t>
      </w:r>
    </w:p>
    <w:p w14:paraId="24EA9DA6" w14:textId="77777777" w:rsidR="00EC2B0F" w:rsidRDefault="00EC2B0F" w:rsidP="00C304AB"/>
    <w:p w14:paraId="57AEAD30" w14:textId="77777777" w:rsidR="003914D9" w:rsidRPr="003914D9" w:rsidRDefault="003914D9" w:rsidP="003914D9">
      <w:pPr>
        <w:shd w:val="clear" w:color="auto" w:fill="F2F2F2" w:themeFill="background1" w:themeFillShade="F2"/>
        <w:rPr>
          <w:b/>
        </w:rPr>
      </w:pPr>
      <w:r w:rsidRPr="003914D9">
        <w:rPr>
          <w:b/>
        </w:rPr>
        <w:lastRenderedPageBreak/>
        <w:t>Recommendations:</w:t>
      </w:r>
    </w:p>
    <w:p w14:paraId="6336FA01" w14:textId="77777777" w:rsidR="003914D9" w:rsidRDefault="003914D9" w:rsidP="003914D9">
      <w:pPr>
        <w:pStyle w:val="ListParagraph"/>
        <w:numPr>
          <w:ilvl w:val="0"/>
          <w:numId w:val="30"/>
        </w:numPr>
        <w:shd w:val="clear" w:color="auto" w:fill="F2F2F2" w:themeFill="background1" w:themeFillShade="F2"/>
      </w:pPr>
      <w:r w:rsidRPr="003914D9">
        <w:t>Arrestment to found jurisdiction should be amended to allow Arrestment to take place on a Sunday.</w:t>
      </w:r>
    </w:p>
    <w:p w14:paraId="4F21E3F6" w14:textId="77777777" w:rsidR="00846736" w:rsidRPr="003914D9" w:rsidRDefault="00846736" w:rsidP="00846736">
      <w:pPr>
        <w:pStyle w:val="ListParagraph"/>
        <w:shd w:val="clear" w:color="auto" w:fill="F2F2F2" w:themeFill="background1" w:themeFillShade="F2"/>
        <w:ind w:left="0"/>
      </w:pPr>
    </w:p>
    <w:p w14:paraId="623327E9" w14:textId="77777777" w:rsidR="00FC1BED" w:rsidRPr="003914D9" w:rsidRDefault="00E131E0" w:rsidP="00C304AB">
      <w:pPr>
        <w:pStyle w:val="Heading2"/>
        <w:rPr>
          <w:szCs w:val="24"/>
        </w:rPr>
      </w:pPr>
      <w:bookmarkStart w:id="28" w:name="_Toc100156054"/>
      <w:r>
        <w:rPr>
          <w:szCs w:val="24"/>
        </w:rPr>
        <w:t>5.15</w:t>
      </w:r>
      <w:r>
        <w:rPr>
          <w:szCs w:val="24"/>
        </w:rPr>
        <w:tab/>
      </w:r>
      <w:r w:rsidR="003914D9">
        <w:rPr>
          <w:szCs w:val="24"/>
        </w:rPr>
        <w:t xml:space="preserve">Landlord’s </w:t>
      </w:r>
      <w:r w:rsidR="00B61C87">
        <w:rPr>
          <w:szCs w:val="24"/>
        </w:rPr>
        <w:t>H</w:t>
      </w:r>
      <w:r w:rsidR="003914D9">
        <w:rPr>
          <w:szCs w:val="24"/>
        </w:rPr>
        <w:t>ypothec</w:t>
      </w:r>
      <w:bookmarkEnd w:id="28"/>
      <w:r w:rsidR="00FC1BED" w:rsidRPr="009F3AA9">
        <w:rPr>
          <w:szCs w:val="24"/>
        </w:rPr>
        <w:t xml:space="preserve"> </w:t>
      </w:r>
    </w:p>
    <w:p w14:paraId="5F8F03CA" w14:textId="77777777" w:rsidR="00FC1BED" w:rsidRDefault="00FC1BED" w:rsidP="00C304AB">
      <w:pPr>
        <w:rPr>
          <w:rFonts w:cs="Arial"/>
          <w:lang w:val="en"/>
        </w:rPr>
      </w:pPr>
      <w:r>
        <w:rPr>
          <w:rStyle w:val="Strong"/>
          <w:rFonts w:cs="Arial"/>
          <w:b w:val="0"/>
          <w:lang w:val="en"/>
        </w:rPr>
        <w:t>Landlord's H</w:t>
      </w:r>
      <w:r w:rsidRPr="00BD006B">
        <w:rPr>
          <w:rStyle w:val="Strong"/>
          <w:rFonts w:cs="Arial"/>
          <w:b w:val="0"/>
          <w:lang w:val="en"/>
        </w:rPr>
        <w:t>ypothec</w:t>
      </w:r>
      <w:r w:rsidRPr="00BD006B">
        <w:rPr>
          <w:rFonts w:cs="Arial"/>
          <w:lang w:val="en"/>
        </w:rPr>
        <w:t xml:space="preserve"> arises automatically and gives a landlord a right in security over moveable property belonging to the tenant within let premises. It is available only in respect of unpaid rent and subsists </w:t>
      </w:r>
      <w:proofErr w:type="gramStart"/>
      <w:r w:rsidRPr="00BD006B">
        <w:rPr>
          <w:rFonts w:cs="Arial"/>
          <w:lang w:val="en"/>
        </w:rPr>
        <w:t>as long as</w:t>
      </w:r>
      <w:proofErr w:type="gramEnd"/>
      <w:r w:rsidRPr="00BD006B">
        <w:rPr>
          <w:rFonts w:cs="Arial"/>
          <w:lang w:val="en"/>
        </w:rPr>
        <w:t xml:space="preserve"> the rent remains unpaid.</w:t>
      </w:r>
    </w:p>
    <w:p w14:paraId="0C9136AD" w14:textId="77777777" w:rsidR="00FC1BED" w:rsidRDefault="00FC1BED" w:rsidP="00C304AB">
      <w:r>
        <w:t>The group notes the responses to AiB’s consultation suggesting that Landlord’s Hypothec should be extended to cover goods in commercial premises and consider this worthy of further consideration. It was also suggested that there should be recognition of the different types of landlords.</w:t>
      </w:r>
    </w:p>
    <w:p w14:paraId="39EB399B" w14:textId="77777777" w:rsidR="00FC1BED" w:rsidRDefault="00FC1BED" w:rsidP="00C304AB">
      <w:r>
        <w:t>The group highlighted concerns around the effectiveness of this diligence, primarily around the ability to recover funds using it. Further measures would need to be put in place to make it more effective.</w:t>
      </w:r>
    </w:p>
    <w:p w14:paraId="100DAFFA" w14:textId="77777777" w:rsidR="00FC1BED" w:rsidRDefault="00FC1BED" w:rsidP="00C304AB">
      <w:pPr>
        <w:rPr>
          <w:rFonts w:cs="Arial"/>
          <w:lang w:val="en"/>
        </w:rPr>
      </w:pPr>
      <w:r>
        <w:rPr>
          <w:rFonts w:cs="Arial"/>
          <w:lang w:val="en"/>
        </w:rPr>
        <w:t>The group discussed whether Landlord’s Hypot</w:t>
      </w:r>
      <w:r w:rsidR="00172F81">
        <w:rPr>
          <w:rFonts w:cs="Arial"/>
          <w:lang w:val="en"/>
        </w:rPr>
        <w:t>h</w:t>
      </w:r>
      <w:r>
        <w:rPr>
          <w:rFonts w:cs="Arial"/>
          <w:lang w:val="en"/>
        </w:rPr>
        <w:t>ec should be abolished due to the lack of volume, however, it is the group’s view that a wider discussion on Landlord’s Hypot</w:t>
      </w:r>
      <w:r w:rsidR="00172F81">
        <w:rPr>
          <w:rFonts w:cs="Arial"/>
          <w:lang w:val="en"/>
        </w:rPr>
        <w:t>h</w:t>
      </w:r>
      <w:r>
        <w:rPr>
          <w:rFonts w:cs="Arial"/>
          <w:lang w:val="en"/>
        </w:rPr>
        <w:t>ec is required to determine the way forward as it is a complex area.</w:t>
      </w:r>
    </w:p>
    <w:p w14:paraId="7824B3ED" w14:textId="77777777" w:rsidR="003914D9" w:rsidRPr="003914D9" w:rsidRDefault="003914D9" w:rsidP="003914D9">
      <w:pPr>
        <w:shd w:val="clear" w:color="auto" w:fill="F2F2F2" w:themeFill="background1" w:themeFillShade="F2"/>
        <w:rPr>
          <w:b/>
        </w:rPr>
      </w:pPr>
      <w:r w:rsidRPr="003914D9">
        <w:rPr>
          <w:b/>
        </w:rPr>
        <w:t>Recommendations:</w:t>
      </w:r>
    </w:p>
    <w:p w14:paraId="33178E73" w14:textId="77777777" w:rsidR="003914D9" w:rsidRPr="00846736" w:rsidRDefault="003914D9" w:rsidP="00C304AB">
      <w:pPr>
        <w:pStyle w:val="ListParagraph"/>
        <w:numPr>
          <w:ilvl w:val="0"/>
          <w:numId w:val="11"/>
        </w:numPr>
        <w:shd w:val="clear" w:color="auto" w:fill="F2F2F2" w:themeFill="background1" w:themeFillShade="F2"/>
        <w:rPr>
          <w:rFonts w:cs="Arial"/>
          <w:lang w:val="en"/>
        </w:rPr>
      </w:pPr>
      <w:r w:rsidRPr="003914D9">
        <w:t>Further work should be carried out to determine how this diligence can be made more effective. This should be considered along with other diligences relating to heritable property.</w:t>
      </w:r>
    </w:p>
    <w:p w14:paraId="29C0954A" w14:textId="77777777" w:rsidR="00846736" w:rsidRPr="003914D9" w:rsidRDefault="00846736" w:rsidP="00846736">
      <w:pPr>
        <w:pStyle w:val="ListParagraph"/>
        <w:shd w:val="clear" w:color="auto" w:fill="F2F2F2" w:themeFill="background1" w:themeFillShade="F2"/>
        <w:ind w:left="0"/>
        <w:rPr>
          <w:rFonts w:cs="Arial"/>
          <w:lang w:val="en"/>
        </w:rPr>
      </w:pPr>
    </w:p>
    <w:p w14:paraId="5C2C049C" w14:textId="77777777" w:rsidR="00EC2B0F" w:rsidRDefault="00EC2B0F" w:rsidP="00EC2B0F"/>
    <w:p w14:paraId="1FB9AE83" w14:textId="77777777" w:rsidR="00EC2B0F" w:rsidRDefault="00EC2B0F" w:rsidP="00EC2B0F"/>
    <w:p w14:paraId="3168A943" w14:textId="77777777" w:rsidR="00B22C6C" w:rsidRPr="009F3AA9" w:rsidRDefault="00E131E0" w:rsidP="00EC2B0F">
      <w:pPr>
        <w:pStyle w:val="Heading2"/>
      </w:pPr>
      <w:bookmarkStart w:id="29" w:name="_Toc100156055"/>
      <w:r>
        <w:lastRenderedPageBreak/>
        <w:t>5.16</w:t>
      </w:r>
      <w:r>
        <w:tab/>
      </w:r>
      <w:r w:rsidR="003914D9">
        <w:t xml:space="preserve">Actions for </w:t>
      </w:r>
      <w:r w:rsidR="00B61C87">
        <w:t>R</w:t>
      </w:r>
      <w:r w:rsidR="003914D9">
        <w:t xml:space="preserve">emoving from </w:t>
      </w:r>
      <w:r w:rsidR="00B61C87">
        <w:t>H</w:t>
      </w:r>
      <w:r w:rsidR="003914D9">
        <w:t xml:space="preserve">eritable </w:t>
      </w:r>
      <w:r w:rsidR="00B61C87">
        <w:t>P</w:t>
      </w:r>
      <w:r w:rsidR="003914D9">
        <w:t>roperty</w:t>
      </w:r>
      <w:bookmarkEnd w:id="29"/>
      <w:r w:rsidR="00B22C6C" w:rsidRPr="009F3AA9">
        <w:t xml:space="preserve"> </w:t>
      </w:r>
    </w:p>
    <w:p w14:paraId="173248BB" w14:textId="77777777" w:rsidR="00B22C6C" w:rsidRPr="00AC55B3" w:rsidRDefault="00B22C6C" w:rsidP="00C304AB">
      <w:pPr>
        <w:rPr>
          <w:rFonts w:cs="Arial"/>
        </w:rPr>
      </w:pPr>
      <w:r>
        <w:rPr>
          <w:rFonts w:cs="Arial"/>
        </w:rPr>
        <w:t>A</w:t>
      </w:r>
      <w:r w:rsidRPr="00AC55B3">
        <w:rPr>
          <w:rFonts w:cs="Arial"/>
        </w:rPr>
        <w:t xml:space="preserve">ctions for </w:t>
      </w:r>
      <w:r w:rsidR="000313E6">
        <w:rPr>
          <w:rFonts w:cs="Arial"/>
        </w:rPr>
        <w:t>R</w:t>
      </w:r>
      <w:r w:rsidRPr="00AC55B3">
        <w:rPr>
          <w:rFonts w:cs="Arial"/>
        </w:rPr>
        <w:t xml:space="preserve">emoving </w:t>
      </w:r>
      <w:proofErr w:type="gramStart"/>
      <w:r w:rsidR="000313E6">
        <w:rPr>
          <w:rFonts w:cs="Arial"/>
        </w:rPr>
        <w:t>F</w:t>
      </w:r>
      <w:r w:rsidRPr="00AC55B3">
        <w:rPr>
          <w:rFonts w:cs="Arial"/>
        </w:rPr>
        <w:t>rom</w:t>
      </w:r>
      <w:proofErr w:type="gramEnd"/>
      <w:r w:rsidRPr="00AC55B3">
        <w:rPr>
          <w:rFonts w:cs="Arial"/>
        </w:rPr>
        <w:t xml:space="preserve"> </w:t>
      </w:r>
      <w:r w:rsidR="00A83BB7">
        <w:rPr>
          <w:rFonts w:cs="Arial"/>
        </w:rPr>
        <w:t>H</w:t>
      </w:r>
      <w:r w:rsidR="00A83BB7" w:rsidRPr="00AC55B3">
        <w:rPr>
          <w:rFonts w:cs="Arial"/>
        </w:rPr>
        <w:t>eritable</w:t>
      </w:r>
      <w:r w:rsidR="00A83BB7">
        <w:rPr>
          <w:rFonts w:cs="Arial"/>
        </w:rPr>
        <w:t xml:space="preserve"> </w:t>
      </w:r>
      <w:r w:rsidR="00A83BB7" w:rsidRPr="00AC55B3">
        <w:rPr>
          <w:rFonts w:cs="Arial"/>
        </w:rPr>
        <w:t>Property</w:t>
      </w:r>
      <w:r>
        <w:rPr>
          <w:rFonts w:cs="Arial"/>
        </w:rPr>
        <w:t xml:space="preserve"> </w:t>
      </w:r>
      <w:r w:rsidRPr="00AC55B3">
        <w:rPr>
          <w:rFonts w:cs="Arial"/>
        </w:rPr>
        <w:t xml:space="preserve">is an action where authority is granted to remove or eject a </w:t>
      </w:r>
      <w:r>
        <w:rPr>
          <w:rFonts w:cs="Arial"/>
        </w:rPr>
        <w:t>debtor</w:t>
      </w:r>
      <w:r w:rsidRPr="00AC55B3">
        <w:rPr>
          <w:rFonts w:cs="Arial"/>
        </w:rPr>
        <w:t xml:space="preserve"> from the pursuer’s property. Ejection is the term used where an owner of heritable property wishes to recover possession from someone who has no legal right or title to occupy the property </w:t>
      </w:r>
      <w:proofErr w:type="gramStart"/>
      <w:r w:rsidRPr="00AC55B3">
        <w:rPr>
          <w:rFonts w:cs="Arial"/>
        </w:rPr>
        <w:t>e.g.</w:t>
      </w:r>
      <w:proofErr w:type="gramEnd"/>
      <w:r w:rsidRPr="00AC55B3">
        <w:rPr>
          <w:rFonts w:cs="Arial"/>
        </w:rPr>
        <w:t xml:space="preserve"> where there are squatters in residence.  </w:t>
      </w:r>
    </w:p>
    <w:p w14:paraId="7F1CFC28" w14:textId="77777777" w:rsidR="00B22C6C" w:rsidRDefault="00B22C6C" w:rsidP="00C304AB">
      <w:pPr>
        <w:rPr>
          <w:rFonts w:cs="Arial"/>
        </w:rPr>
      </w:pPr>
      <w:r w:rsidRPr="00AC55B3">
        <w:rPr>
          <w:rFonts w:cs="Arial"/>
        </w:rPr>
        <w:t xml:space="preserve">Before removal can take place, a charge for removing must be served </w:t>
      </w:r>
      <w:r>
        <w:rPr>
          <w:rFonts w:cs="Arial"/>
        </w:rPr>
        <w:t>on the debtor</w:t>
      </w:r>
      <w:r w:rsidRPr="00AC55B3">
        <w:rPr>
          <w:rFonts w:cs="Arial"/>
        </w:rPr>
        <w:t xml:space="preserve">.  The charge will usually provide 14 days’ notice before the removal can take place. The sheriff may dispense or alter the notice period if circumstances permit. </w:t>
      </w:r>
    </w:p>
    <w:p w14:paraId="16027CA6" w14:textId="77777777" w:rsidR="00B22C6C" w:rsidRPr="00AC55B3" w:rsidRDefault="003566B0" w:rsidP="00C304AB">
      <w:pPr>
        <w:rPr>
          <w:rFonts w:cs="Arial"/>
        </w:rPr>
      </w:pPr>
      <w:r>
        <w:rPr>
          <w:rFonts w:cs="Arial"/>
        </w:rPr>
        <w:t>The service of Certificate of Execution of D</w:t>
      </w:r>
      <w:r w:rsidR="00B22C6C">
        <w:rPr>
          <w:rFonts w:cs="Arial"/>
        </w:rPr>
        <w:t xml:space="preserve">ecree is currently placed on the front door of the premises in a sealed envelope. This helps to ensure a debtor’s privacy and the group agree this should not change.  </w:t>
      </w:r>
      <w:r w:rsidR="00B22C6C" w:rsidRPr="00AC55B3">
        <w:rPr>
          <w:rFonts w:cs="Arial"/>
        </w:rPr>
        <w:t xml:space="preserve"> </w:t>
      </w:r>
    </w:p>
    <w:p w14:paraId="7874B85B" w14:textId="77777777" w:rsidR="005D260D" w:rsidRDefault="00B22C6C" w:rsidP="00C304AB">
      <w:pPr>
        <w:rPr>
          <w:rFonts w:cs="Arial"/>
        </w:rPr>
      </w:pPr>
      <w:proofErr w:type="gramStart"/>
      <w:r w:rsidRPr="00AC55B3">
        <w:rPr>
          <w:rFonts w:cs="Arial"/>
        </w:rPr>
        <w:t>The majority of</w:t>
      </w:r>
      <w:proofErr w:type="gramEnd"/>
      <w:r w:rsidRPr="00AC55B3">
        <w:rPr>
          <w:rFonts w:cs="Arial"/>
        </w:rPr>
        <w:t xml:space="preserve"> responses </w:t>
      </w:r>
      <w:r>
        <w:rPr>
          <w:rFonts w:cs="Arial"/>
        </w:rPr>
        <w:t>to</w:t>
      </w:r>
      <w:r w:rsidRPr="00AC55B3">
        <w:rPr>
          <w:rFonts w:cs="Arial"/>
        </w:rPr>
        <w:t xml:space="preserve"> the </w:t>
      </w:r>
      <w:r>
        <w:rPr>
          <w:rFonts w:cs="Arial"/>
        </w:rPr>
        <w:t>AiB’s consultation consider</w:t>
      </w:r>
      <w:r w:rsidRPr="00AC55B3">
        <w:rPr>
          <w:rFonts w:cs="Arial"/>
        </w:rPr>
        <w:t xml:space="preserve"> actions for removing from heritable property to be effective</w:t>
      </w:r>
      <w:r>
        <w:rPr>
          <w:rFonts w:cs="Arial"/>
        </w:rPr>
        <w:t xml:space="preserve"> and the group concurs with this view</w:t>
      </w:r>
      <w:r w:rsidR="00153EBA">
        <w:rPr>
          <w:rFonts w:cs="Arial"/>
        </w:rPr>
        <w:t xml:space="preserve">. </w:t>
      </w:r>
      <w:r w:rsidRPr="00AC55B3">
        <w:rPr>
          <w:rFonts w:cs="Arial"/>
        </w:rPr>
        <w:t xml:space="preserve">Where personal items are left in the property it </w:t>
      </w:r>
      <w:r>
        <w:rPr>
          <w:rFonts w:cs="Arial"/>
        </w:rPr>
        <w:t>is recommended</w:t>
      </w:r>
      <w:r w:rsidRPr="00AC55B3">
        <w:rPr>
          <w:rFonts w:cs="Arial"/>
        </w:rPr>
        <w:t xml:space="preserve"> that a statutory timescale for their uplift is provided for in legislation. Where contact is not made </w:t>
      </w:r>
      <w:r w:rsidR="002E7091">
        <w:rPr>
          <w:rFonts w:cs="Arial"/>
        </w:rPr>
        <w:t xml:space="preserve">within </w:t>
      </w:r>
      <w:r w:rsidR="002E7091" w:rsidRPr="00AC55B3">
        <w:rPr>
          <w:rFonts w:cs="Arial"/>
        </w:rPr>
        <w:t>the</w:t>
      </w:r>
      <w:r w:rsidRPr="00AC55B3">
        <w:rPr>
          <w:rFonts w:cs="Arial"/>
        </w:rPr>
        <w:t xml:space="preserve"> allotted time then assets may be sold with the funds being credited to the total debt. It was suggested that </w:t>
      </w:r>
      <w:r w:rsidR="00B61C87">
        <w:rPr>
          <w:rFonts w:cs="Arial"/>
        </w:rPr>
        <w:t>seven</w:t>
      </w:r>
      <w:r w:rsidRPr="00AC55B3">
        <w:rPr>
          <w:rFonts w:cs="Arial"/>
        </w:rPr>
        <w:t xml:space="preserve"> days’ notice is not adequate especially where vulnerable people are involved. </w:t>
      </w:r>
      <w:r>
        <w:rPr>
          <w:rFonts w:cs="Arial"/>
        </w:rPr>
        <w:t xml:space="preserve">The group considers that </w:t>
      </w:r>
      <w:r w:rsidRPr="00AC55B3">
        <w:rPr>
          <w:rFonts w:cs="Arial"/>
        </w:rPr>
        <w:t xml:space="preserve">14 days </w:t>
      </w:r>
      <w:r>
        <w:rPr>
          <w:rFonts w:cs="Arial"/>
        </w:rPr>
        <w:t>would be a more acceptable</w:t>
      </w:r>
      <w:r w:rsidRPr="00AC55B3">
        <w:rPr>
          <w:rFonts w:cs="Arial"/>
        </w:rPr>
        <w:t xml:space="preserve"> period </w:t>
      </w:r>
      <w:r>
        <w:rPr>
          <w:rFonts w:cs="Arial"/>
        </w:rPr>
        <w:t xml:space="preserve">to allow </w:t>
      </w:r>
      <w:r w:rsidRPr="00AC55B3">
        <w:rPr>
          <w:rFonts w:cs="Arial"/>
        </w:rPr>
        <w:t>before the disposal of personal effects left in a property. Alternative arrangements may be agreed where creditor consent is received.</w:t>
      </w:r>
      <w:r>
        <w:rPr>
          <w:rFonts w:cs="Arial"/>
        </w:rPr>
        <w:t xml:space="preserve"> </w:t>
      </w:r>
      <w:r w:rsidRPr="00AC55B3">
        <w:rPr>
          <w:rFonts w:cs="Arial"/>
        </w:rPr>
        <w:t xml:space="preserve">In addition, determining who is responsible for protecting an abandoned animal left in a property requires guidance.  </w:t>
      </w:r>
    </w:p>
    <w:p w14:paraId="30D162E9" w14:textId="77777777" w:rsidR="003914D9" w:rsidRPr="003914D9" w:rsidRDefault="003914D9" w:rsidP="003914D9">
      <w:pPr>
        <w:shd w:val="clear" w:color="auto" w:fill="F2F2F2" w:themeFill="background1" w:themeFillShade="F2"/>
        <w:rPr>
          <w:rFonts w:cs="Arial"/>
          <w:b/>
        </w:rPr>
      </w:pPr>
      <w:r w:rsidRPr="003914D9">
        <w:rPr>
          <w:rFonts w:cs="Arial"/>
          <w:b/>
        </w:rPr>
        <w:t>Recommendations:</w:t>
      </w:r>
    </w:p>
    <w:p w14:paraId="6BCC5531" w14:textId="77777777" w:rsidR="003914D9" w:rsidRPr="003914D9" w:rsidRDefault="003914D9" w:rsidP="003914D9">
      <w:pPr>
        <w:pStyle w:val="ListParagraph"/>
        <w:numPr>
          <w:ilvl w:val="0"/>
          <w:numId w:val="12"/>
        </w:numPr>
        <w:shd w:val="clear" w:color="auto" w:fill="F2F2F2" w:themeFill="background1" w:themeFillShade="F2"/>
        <w:rPr>
          <w:rFonts w:cs="Arial"/>
        </w:rPr>
      </w:pPr>
      <w:r w:rsidRPr="003914D9">
        <w:rPr>
          <w:rFonts w:cs="Arial"/>
        </w:rPr>
        <w:t xml:space="preserve">Introduce a prescribed statutory timescale for the removal of personal items of 14 days (unless otherwise agreed with the creditor). </w:t>
      </w:r>
    </w:p>
    <w:p w14:paraId="18ED1CC2" w14:textId="77777777" w:rsidR="00846736" w:rsidRPr="00846736" w:rsidRDefault="003914D9" w:rsidP="00846736">
      <w:pPr>
        <w:pStyle w:val="ListParagraph"/>
        <w:numPr>
          <w:ilvl w:val="0"/>
          <w:numId w:val="12"/>
        </w:numPr>
        <w:shd w:val="clear" w:color="auto" w:fill="F2F2F2" w:themeFill="background1" w:themeFillShade="F2"/>
        <w:rPr>
          <w:rFonts w:cs="Arial"/>
        </w:rPr>
      </w:pPr>
      <w:r w:rsidRPr="003914D9">
        <w:rPr>
          <w:rFonts w:cs="Arial"/>
        </w:rPr>
        <w:t>Guidance should be provided for officers attending an ejection to assist with any abandoned animals left in a property.</w:t>
      </w:r>
    </w:p>
    <w:p w14:paraId="5B74FDF1" w14:textId="77777777" w:rsidR="00F9660D" w:rsidRPr="00F9660D" w:rsidRDefault="00E131E0" w:rsidP="00C304AB">
      <w:pPr>
        <w:pStyle w:val="Heading2"/>
        <w:rPr>
          <w:b w:val="0"/>
        </w:rPr>
      </w:pPr>
      <w:bookmarkStart w:id="30" w:name="_Toc100156056"/>
      <w:r>
        <w:lastRenderedPageBreak/>
        <w:t>5.17</w:t>
      </w:r>
      <w:r>
        <w:tab/>
      </w:r>
      <w:proofErr w:type="spellStart"/>
      <w:r w:rsidR="003914D9">
        <w:t>Maills</w:t>
      </w:r>
      <w:proofErr w:type="spellEnd"/>
      <w:r w:rsidR="003914D9">
        <w:t xml:space="preserve"> and Duties</w:t>
      </w:r>
      <w:bookmarkEnd w:id="30"/>
    </w:p>
    <w:p w14:paraId="323EDA9F" w14:textId="77777777" w:rsidR="00F9660D" w:rsidRDefault="00F9660D" w:rsidP="00C304AB">
      <w:pPr>
        <w:rPr>
          <w:rFonts w:cs="Arial"/>
          <w:lang w:val="en"/>
        </w:rPr>
      </w:pPr>
      <w:proofErr w:type="spellStart"/>
      <w:r>
        <w:rPr>
          <w:rStyle w:val="Strong"/>
          <w:rFonts w:cs="Arial"/>
          <w:b w:val="0"/>
          <w:lang w:val="en"/>
        </w:rPr>
        <w:t>Maills</w:t>
      </w:r>
      <w:proofErr w:type="spellEnd"/>
      <w:r>
        <w:rPr>
          <w:rStyle w:val="Strong"/>
          <w:rFonts w:cs="Arial"/>
          <w:b w:val="0"/>
          <w:lang w:val="en"/>
        </w:rPr>
        <w:t xml:space="preserve"> and D</w:t>
      </w:r>
      <w:r w:rsidRPr="00E47001">
        <w:rPr>
          <w:rStyle w:val="Strong"/>
          <w:rFonts w:cs="Arial"/>
          <w:b w:val="0"/>
          <w:lang w:val="en"/>
        </w:rPr>
        <w:t>uties</w:t>
      </w:r>
      <w:r w:rsidRPr="00E47001">
        <w:rPr>
          <w:rFonts w:cs="Arial"/>
          <w:lang w:val="en"/>
        </w:rPr>
        <w:t xml:space="preserve"> is a diligence which is available to heritable creditors, where the property over which they have a security is let. It gives a heritable creditor the power to receive payments of rent due to be paid to the debtor, directly from the tenant who has leased the property.</w:t>
      </w:r>
    </w:p>
    <w:p w14:paraId="3055D7F6" w14:textId="77777777" w:rsidR="00F9660D" w:rsidRDefault="00F9660D" w:rsidP="00C304AB">
      <w:r>
        <w:t xml:space="preserve">The group acknowledged that this diligence is rarely, if ever, used and the intention back in 2007 was for this to be removed from statute. They agree there is no longer a need for it. </w:t>
      </w:r>
    </w:p>
    <w:p w14:paraId="684AB5CE" w14:textId="77777777" w:rsidR="003914D9" w:rsidRPr="003914D9" w:rsidRDefault="003914D9" w:rsidP="003914D9">
      <w:pPr>
        <w:shd w:val="clear" w:color="auto" w:fill="F2F2F2" w:themeFill="background1" w:themeFillShade="F2"/>
        <w:rPr>
          <w:b/>
        </w:rPr>
      </w:pPr>
      <w:r w:rsidRPr="003914D9">
        <w:rPr>
          <w:b/>
        </w:rPr>
        <w:t>Recommendations:</w:t>
      </w:r>
    </w:p>
    <w:p w14:paraId="152D9DF1" w14:textId="77777777" w:rsidR="003914D9" w:rsidRPr="00846736" w:rsidRDefault="003914D9" w:rsidP="00C304AB">
      <w:pPr>
        <w:pStyle w:val="ListParagraph"/>
        <w:numPr>
          <w:ilvl w:val="0"/>
          <w:numId w:val="26"/>
        </w:numPr>
        <w:shd w:val="clear" w:color="auto" w:fill="F2F2F2" w:themeFill="background1" w:themeFillShade="F2"/>
        <w:rPr>
          <w:i/>
        </w:rPr>
      </w:pPr>
      <w:proofErr w:type="spellStart"/>
      <w:r w:rsidRPr="003914D9">
        <w:t>Maills</w:t>
      </w:r>
      <w:proofErr w:type="spellEnd"/>
      <w:r w:rsidRPr="003914D9">
        <w:t xml:space="preserve"> and Duties should be removed from the statute.</w:t>
      </w:r>
    </w:p>
    <w:p w14:paraId="1210F4EE" w14:textId="77777777" w:rsidR="00846736" w:rsidRPr="003914D9" w:rsidRDefault="00846736" w:rsidP="00846736">
      <w:pPr>
        <w:pStyle w:val="ListParagraph"/>
        <w:shd w:val="clear" w:color="auto" w:fill="F2F2F2" w:themeFill="background1" w:themeFillShade="F2"/>
        <w:ind w:left="0"/>
        <w:rPr>
          <w:i/>
        </w:rPr>
      </w:pPr>
    </w:p>
    <w:p w14:paraId="2F9101CA" w14:textId="77777777" w:rsidR="002B57C8" w:rsidRPr="009F3AA9" w:rsidRDefault="00E131E0" w:rsidP="00C304AB">
      <w:pPr>
        <w:pStyle w:val="Heading2"/>
        <w:rPr>
          <w:b w:val="0"/>
          <w:szCs w:val="24"/>
        </w:rPr>
      </w:pPr>
      <w:bookmarkStart w:id="31" w:name="_Toc100156057"/>
      <w:r>
        <w:rPr>
          <w:szCs w:val="24"/>
        </w:rPr>
        <w:t>5.18</w:t>
      </w:r>
      <w:r>
        <w:rPr>
          <w:szCs w:val="24"/>
        </w:rPr>
        <w:tab/>
      </w:r>
      <w:r w:rsidR="003914D9">
        <w:rPr>
          <w:szCs w:val="24"/>
        </w:rPr>
        <w:t xml:space="preserve">Adjudication for </w:t>
      </w:r>
      <w:r w:rsidR="00B61C87">
        <w:rPr>
          <w:szCs w:val="24"/>
        </w:rPr>
        <w:t>D</w:t>
      </w:r>
      <w:r w:rsidR="003914D9">
        <w:rPr>
          <w:szCs w:val="24"/>
        </w:rPr>
        <w:t>ebt</w:t>
      </w:r>
      <w:bookmarkEnd w:id="31"/>
      <w:r w:rsidR="002B57C8" w:rsidRPr="009F3AA9">
        <w:rPr>
          <w:szCs w:val="24"/>
        </w:rPr>
        <w:t xml:space="preserve"> </w:t>
      </w:r>
    </w:p>
    <w:p w14:paraId="68FE661E" w14:textId="77777777" w:rsidR="002B57C8" w:rsidRDefault="002B57C8" w:rsidP="00C304AB">
      <w:r>
        <w:rPr>
          <w:rStyle w:val="Strong"/>
          <w:rFonts w:cs="Arial"/>
          <w:b w:val="0"/>
          <w:lang w:val="en"/>
        </w:rPr>
        <w:t>Adjudication for D</w:t>
      </w:r>
      <w:r w:rsidRPr="00E47001">
        <w:rPr>
          <w:rStyle w:val="Strong"/>
          <w:rFonts w:cs="Arial"/>
          <w:b w:val="0"/>
          <w:lang w:val="en"/>
        </w:rPr>
        <w:t>ebt</w:t>
      </w:r>
      <w:r w:rsidRPr="00E47001">
        <w:rPr>
          <w:rFonts w:cs="Arial"/>
          <w:lang w:val="en"/>
        </w:rPr>
        <w:t xml:space="preserve"> is a long established but rarely used diligence which is exclusively a </w:t>
      </w:r>
      <w:r>
        <w:rPr>
          <w:rFonts w:cs="Arial"/>
          <w:lang w:val="en"/>
        </w:rPr>
        <w:t>Court</w:t>
      </w:r>
      <w:r w:rsidRPr="00E47001">
        <w:rPr>
          <w:rFonts w:cs="Arial"/>
          <w:lang w:val="en"/>
        </w:rPr>
        <w:t xml:space="preserve"> of Session process. Adjudic</w:t>
      </w:r>
      <w:r>
        <w:rPr>
          <w:rFonts w:cs="Arial"/>
          <w:lang w:val="en"/>
        </w:rPr>
        <w:t>ation for D</w:t>
      </w:r>
      <w:r w:rsidRPr="00E47001">
        <w:rPr>
          <w:rFonts w:cs="Arial"/>
          <w:lang w:val="en"/>
        </w:rPr>
        <w:t xml:space="preserve">ebt gives creditors a right or security over heritable (and some other) property owned by the debtor. It can be used alone </w:t>
      </w:r>
      <w:r>
        <w:rPr>
          <w:rFonts w:cs="Arial"/>
          <w:lang w:val="en"/>
        </w:rPr>
        <w:t>or as a follow-on process from I</w:t>
      </w:r>
      <w:r w:rsidRPr="00E47001">
        <w:rPr>
          <w:rFonts w:cs="Arial"/>
          <w:lang w:val="en"/>
        </w:rPr>
        <w:t>nhibition.</w:t>
      </w:r>
    </w:p>
    <w:p w14:paraId="02A06E89" w14:textId="77777777" w:rsidR="002B57C8" w:rsidRDefault="00F9660D" w:rsidP="00C304AB">
      <w:r>
        <w:t>Given the timescales (a minimum of 10 years) involved and the costs for an exclusively Court of Session process, t</w:t>
      </w:r>
      <w:r w:rsidR="002B57C8" w:rsidRPr="00B22C6C">
        <w:t xml:space="preserve">he group </w:t>
      </w:r>
      <w:r>
        <w:t xml:space="preserve">consider it is unlikely creditors will view this diligence as a viable way to recover debt. The group therefore considers </w:t>
      </w:r>
      <w:r w:rsidR="002B57C8">
        <w:t>this should be removed from statute. However, t</w:t>
      </w:r>
      <w:r w:rsidR="002B57C8" w:rsidRPr="00B22C6C">
        <w:t xml:space="preserve">he group </w:t>
      </w:r>
      <w:r w:rsidR="002B57C8">
        <w:t xml:space="preserve">also </w:t>
      </w:r>
      <w:r>
        <w:t xml:space="preserve">believe </w:t>
      </w:r>
      <w:r w:rsidR="002B57C8" w:rsidRPr="00B22C6C">
        <w:t xml:space="preserve">there should be a mechanism in place to deal with heritable </w:t>
      </w:r>
      <w:proofErr w:type="gramStart"/>
      <w:r w:rsidR="002B57C8" w:rsidRPr="00B22C6C">
        <w:t>property</w:t>
      </w:r>
      <w:proofErr w:type="gramEnd"/>
      <w:r w:rsidR="002B57C8" w:rsidRPr="00B22C6C">
        <w:t xml:space="preserve"> but it needs to have the proper protections in place to prevent people from losing their homes for small debts and also to prevent its misuse.</w:t>
      </w:r>
    </w:p>
    <w:p w14:paraId="5FBD24E1" w14:textId="77777777" w:rsidR="00D02EE8" w:rsidRDefault="002B57C8" w:rsidP="00C304AB">
      <w:pPr>
        <w:rPr>
          <w:rFonts w:cs="Arial"/>
        </w:rPr>
      </w:pPr>
      <w:r>
        <w:t xml:space="preserve">The group recognise there are concerns over Land Attachment, which is considered </w:t>
      </w:r>
      <w:r w:rsidR="00F9660D">
        <w:t>at</w:t>
      </w:r>
      <w:r w:rsidR="001C58CC">
        <w:t xml:space="preserve"> </w:t>
      </w:r>
      <w:hyperlink w:anchor="_5.19_Land_Attachment" w:history="1">
        <w:r w:rsidR="001C58CC" w:rsidRPr="00CA0462">
          <w:rPr>
            <w:rStyle w:val="Hyperlink"/>
            <w:color w:val="auto"/>
          </w:rPr>
          <w:t>section</w:t>
        </w:r>
        <w:r w:rsidR="00F9660D" w:rsidRPr="00CA0462">
          <w:rPr>
            <w:rStyle w:val="Hyperlink"/>
            <w:color w:val="auto"/>
          </w:rPr>
          <w:t xml:space="preserve"> 5.1</w:t>
        </w:r>
        <w:r w:rsidR="001C58CC" w:rsidRPr="00CA0462">
          <w:rPr>
            <w:rStyle w:val="Hyperlink"/>
            <w:color w:val="auto"/>
          </w:rPr>
          <w:t>9</w:t>
        </w:r>
      </w:hyperlink>
      <w:r w:rsidRPr="00CA0462">
        <w:t xml:space="preserve">, but agree </w:t>
      </w:r>
      <w:r>
        <w:t>that further work is needed to help establish a replacement for Adjudication for Debt.</w:t>
      </w:r>
      <w:r w:rsidR="00D02EE8">
        <w:t xml:space="preserve"> </w:t>
      </w:r>
      <w:r w:rsidR="00D02EE8">
        <w:rPr>
          <w:rFonts w:cs="Arial"/>
        </w:rPr>
        <w:t xml:space="preserve">The Group acknowledges that the Minister for Business, </w:t>
      </w:r>
      <w:r w:rsidR="00D02EE8">
        <w:rPr>
          <w:rFonts w:cs="Arial"/>
        </w:rPr>
        <w:lastRenderedPageBreak/>
        <w:t xml:space="preserve">Fair Work and Skills has committed to a wider review of Scotland’s statutory debt solutions and recommend Land Attachment or alternative forms part of this wider review.   </w:t>
      </w:r>
    </w:p>
    <w:p w14:paraId="763CC4E6" w14:textId="77777777" w:rsidR="003914D9" w:rsidRPr="003914D9" w:rsidRDefault="003914D9" w:rsidP="003914D9">
      <w:pPr>
        <w:shd w:val="clear" w:color="auto" w:fill="F2F2F2" w:themeFill="background1" w:themeFillShade="F2"/>
        <w:rPr>
          <w:b/>
        </w:rPr>
      </w:pPr>
      <w:r w:rsidRPr="003914D9">
        <w:rPr>
          <w:b/>
        </w:rPr>
        <w:t>Recommendations:</w:t>
      </w:r>
    </w:p>
    <w:p w14:paraId="145A9163" w14:textId="77777777" w:rsidR="00846736" w:rsidRDefault="003914D9" w:rsidP="00846736">
      <w:pPr>
        <w:pStyle w:val="Bulletted"/>
        <w:shd w:val="clear" w:color="auto" w:fill="F2F2F2" w:themeFill="background1" w:themeFillShade="F2"/>
      </w:pPr>
      <w:r w:rsidRPr="003914D9">
        <w:t>Adjudication for debt should be removed from statute, however, an independent group should consider how heritable property should be treated across all debt solutions and when recovering debt through diligence. Any recommendations should take account of the wider implications.</w:t>
      </w:r>
    </w:p>
    <w:p w14:paraId="718830BE" w14:textId="77777777" w:rsidR="00846736" w:rsidRPr="00846736" w:rsidRDefault="003914D9" w:rsidP="00846736">
      <w:pPr>
        <w:pStyle w:val="Bulletted"/>
        <w:numPr>
          <w:ilvl w:val="0"/>
          <w:numId w:val="0"/>
        </w:numPr>
        <w:shd w:val="clear" w:color="auto" w:fill="F2F2F2" w:themeFill="background1" w:themeFillShade="F2"/>
        <w:tabs>
          <w:tab w:val="left" w:pos="360"/>
        </w:tabs>
      </w:pPr>
      <w:r w:rsidRPr="003914D9">
        <w:t xml:space="preserve">  </w:t>
      </w:r>
    </w:p>
    <w:p w14:paraId="10C2E88E" w14:textId="77777777" w:rsidR="00E935A9" w:rsidRPr="009F3AA9" w:rsidRDefault="00E131E0" w:rsidP="00C304AB">
      <w:pPr>
        <w:pStyle w:val="Heading2"/>
        <w:rPr>
          <w:b w:val="0"/>
          <w:szCs w:val="24"/>
        </w:rPr>
      </w:pPr>
      <w:bookmarkStart w:id="32" w:name="_5.19_Land_Attachment"/>
      <w:bookmarkStart w:id="33" w:name="_Toc100156058"/>
      <w:bookmarkEnd w:id="32"/>
      <w:r>
        <w:rPr>
          <w:szCs w:val="24"/>
        </w:rPr>
        <w:t>5.19</w:t>
      </w:r>
      <w:r>
        <w:rPr>
          <w:szCs w:val="24"/>
        </w:rPr>
        <w:tab/>
      </w:r>
      <w:r w:rsidR="003914D9">
        <w:rPr>
          <w:szCs w:val="24"/>
        </w:rPr>
        <w:t xml:space="preserve">Land </w:t>
      </w:r>
      <w:r w:rsidR="00B61C87">
        <w:rPr>
          <w:szCs w:val="24"/>
        </w:rPr>
        <w:t>A</w:t>
      </w:r>
      <w:r w:rsidR="003914D9">
        <w:rPr>
          <w:szCs w:val="24"/>
        </w:rPr>
        <w:t>ttachment</w:t>
      </w:r>
      <w:bookmarkEnd w:id="33"/>
    </w:p>
    <w:p w14:paraId="2060490F" w14:textId="77777777" w:rsidR="00D07812" w:rsidRPr="00D07812" w:rsidRDefault="00D07812" w:rsidP="00C304AB">
      <w:pPr>
        <w:rPr>
          <w:rFonts w:cs="Arial"/>
          <w:bCs/>
          <w:lang w:val="en"/>
        </w:rPr>
      </w:pPr>
      <w:r w:rsidRPr="00D07812">
        <w:rPr>
          <w:rFonts w:cs="Arial"/>
          <w:lang w:val="en"/>
        </w:rPr>
        <w:t xml:space="preserve">Part 4, Chapter 2 of the </w:t>
      </w:r>
      <w:r w:rsidR="00C90627">
        <w:t xml:space="preserve">2007 Act </w:t>
      </w:r>
      <w:r w:rsidRPr="00D07812">
        <w:rPr>
          <w:rFonts w:cs="Arial"/>
          <w:lang w:val="en"/>
        </w:rPr>
        <w:t>introduce</w:t>
      </w:r>
      <w:r w:rsidR="00A65E54">
        <w:rPr>
          <w:rFonts w:cs="Arial"/>
          <w:lang w:val="en"/>
        </w:rPr>
        <w:t>d</w:t>
      </w:r>
      <w:r w:rsidRPr="00D07812">
        <w:rPr>
          <w:rFonts w:cs="Arial"/>
          <w:lang w:val="en"/>
        </w:rPr>
        <w:t xml:space="preserve"> a new diligence over land owned by a debtor which is intended, tog</w:t>
      </w:r>
      <w:r w:rsidR="00C90627">
        <w:rPr>
          <w:rFonts w:cs="Arial"/>
          <w:lang w:val="en"/>
        </w:rPr>
        <w:t>ether with Residual A</w:t>
      </w:r>
      <w:r w:rsidRPr="00D07812">
        <w:rPr>
          <w:rFonts w:cs="Arial"/>
          <w:lang w:val="en"/>
        </w:rPr>
        <w:t xml:space="preserve">ttachment, to replace the existing diligence of </w:t>
      </w:r>
      <w:r w:rsidR="00C90627">
        <w:rPr>
          <w:rFonts w:cs="Arial"/>
          <w:lang w:val="en"/>
        </w:rPr>
        <w:t>A</w:t>
      </w:r>
      <w:r w:rsidRPr="00D07812">
        <w:rPr>
          <w:rFonts w:cs="Arial"/>
          <w:lang w:val="en"/>
        </w:rPr>
        <w:t xml:space="preserve">djudication for </w:t>
      </w:r>
      <w:r w:rsidR="00C90627">
        <w:rPr>
          <w:rFonts w:cs="Arial"/>
          <w:lang w:val="en"/>
        </w:rPr>
        <w:t>D</w:t>
      </w:r>
      <w:r w:rsidRPr="00D07812">
        <w:rPr>
          <w:rFonts w:cs="Arial"/>
          <w:lang w:val="en"/>
        </w:rPr>
        <w:t>ebt</w:t>
      </w:r>
      <w:r w:rsidRPr="00A83BB7">
        <w:rPr>
          <w:rFonts w:cs="Arial"/>
          <w:b/>
          <w:lang w:val="en"/>
        </w:rPr>
        <w:t xml:space="preserve">. </w:t>
      </w:r>
      <w:r w:rsidRPr="00F757DB">
        <w:rPr>
          <w:rFonts w:cs="Arial"/>
          <w:b/>
          <w:bCs/>
          <w:lang w:val="en"/>
        </w:rPr>
        <w:t xml:space="preserve">Land </w:t>
      </w:r>
      <w:r w:rsidR="00C90627" w:rsidRPr="00F757DB">
        <w:rPr>
          <w:rFonts w:cs="Arial"/>
          <w:b/>
          <w:bCs/>
          <w:lang w:val="en"/>
        </w:rPr>
        <w:t>A</w:t>
      </w:r>
      <w:r w:rsidRPr="00F757DB">
        <w:rPr>
          <w:rFonts w:cs="Arial"/>
          <w:b/>
          <w:bCs/>
          <w:lang w:val="en"/>
        </w:rPr>
        <w:t>ttachment has not yet been commenced.</w:t>
      </w:r>
    </w:p>
    <w:p w14:paraId="28DF8424" w14:textId="77777777" w:rsidR="00D07812" w:rsidRPr="00D07812" w:rsidRDefault="00F1173B" w:rsidP="00C304AB">
      <w:pPr>
        <w:rPr>
          <w:rFonts w:cs="Arial"/>
        </w:rPr>
      </w:pPr>
      <w:r>
        <w:rPr>
          <w:rFonts w:cs="Arial"/>
        </w:rPr>
        <w:t>The group, as well as respondents to the consultation</w:t>
      </w:r>
      <w:r w:rsidR="00956778">
        <w:rPr>
          <w:rFonts w:cs="Arial"/>
        </w:rPr>
        <w:t>,</w:t>
      </w:r>
      <w:r>
        <w:rPr>
          <w:rFonts w:cs="Arial"/>
        </w:rPr>
        <w:t xml:space="preserve"> </w:t>
      </w:r>
      <w:r w:rsidR="00F9660D">
        <w:rPr>
          <w:rFonts w:cs="Arial"/>
        </w:rPr>
        <w:t>has</w:t>
      </w:r>
      <w:r w:rsidR="00F9660D" w:rsidRPr="00D07812">
        <w:rPr>
          <w:rFonts w:cs="Arial"/>
        </w:rPr>
        <w:t xml:space="preserve"> </w:t>
      </w:r>
      <w:r w:rsidR="00D07812" w:rsidRPr="00D07812">
        <w:rPr>
          <w:rFonts w:cs="Arial"/>
        </w:rPr>
        <w:t xml:space="preserve">concerns </w:t>
      </w:r>
      <w:r>
        <w:rPr>
          <w:rFonts w:cs="Arial"/>
        </w:rPr>
        <w:t>regarding</w:t>
      </w:r>
      <w:r w:rsidR="00C90627">
        <w:rPr>
          <w:rFonts w:cs="Arial"/>
        </w:rPr>
        <w:t xml:space="preserve"> Land A</w:t>
      </w:r>
      <w:r w:rsidR="00D07812" w:rsidRPr="00D07812">
        <w:rPr>
          <w:rFonts w:cs="Arial"/>
        </w:rPr>
        <w:t xml:space="preserve">ttachment. This legislation was intended to allow for an unsecured creditor to enforce a debt by </w:t>
      </w:r>
      <w:proofErr w:type="gramStart"/>
      <w:r w:rsidR="00D07812" w:rsidRPr="00D07812">
        <w:rPr>
          <w:rFonts w:cs="Arial"/>
        </w:rPr>
        <w:t>taking action</w:t>
      </w:r>
      <w:proofErr w:type="gramEnd"/>
      <w:r w:rsidR="00D07812" w:rsidRPr="00D07812">
        <w:rPr>
          <w:rFonts w:cs="Arial"/>
        </w:rPr>
        <w:t xml:space="preserve"> against a person’s land and property. Although provided for in 2007 Act, concerns about the lack of protection </w:t>
      </w:r>
      <w:r w:rsidR="00862266">
        <w:rPr>
          <w:rFonts w:cs="Arial"/>
        </w:rPr>
        <w:t>for</w:t>
      </w:r>
      <w:r w:rsidR="00862266" w:rsidRPr="00D07812">
        <w:rPr>
          <w:rFonts w:cs="Arial"/>
        </w:rPr>
        <w:t xml:space="preserve"> </w:t>
      </w:r>
      <w:r w:rsidR="00D07812" w:rsidRPr="00D07812">
        <w:rPr>
          <w:rFonts w:cs="Arial"/>
        </w:rPr>
        <w:t>a family home has meant it has never been enacted.</w:t>
      </w:r>
    </w:p>
    <w:p w14:paraId="21DD1BB1" w14:textId="77777777" w:rsidR="00C90627" w:rsidRDefault="00F757DB" w:rsidP="00C304AB">
      <w:pPr>
        <w:rPr>
          <w:rFonts w:cs="Arial"/>
        </w:rPr>
      </w:pPr>
      <w:r>
        <w:rPr>
          <w:rFonts w:cs="Arial"/>
        </w:rPr>
        <w:t>The group acknowledged that d</w:t>
      </w:r>
      <w:r w:rsidR="00D07812" w:rsidRPr="00D07812">
        <w:rPr>
          <w:rFonts w:cs="Arial"/>
        </w:rPr>
        <w:t>uring 2007</w:t>
      </w:r>
      <w:r w:rsidR="00070BED">
        <w:rPr>
          <w:rFonts w:cs="Arial"/>
        </w:rPr>
        <w:t>,</w:t>
      </w:r>
      <w:r w:rsidR="00D07812" w:rsidRPr="00D07812">
        <w:rPr>
          <w:rFonts w:cs="Arial"/>
        </w:rPr>
        <w:t xml:space="preserve"> Ministers committed to increased protection for those facing debt and bankruptcy, particularly where indebtedness may result in the loss of the family home. The First Minister at that time committed to an exemption on the main dwellinghouse from land attachment. This position has not changed. Furthermore</w:t>
      </w:r>
      <w:r w:rsidR="00CD7A9D" w:rsidRPr="00D07812">
        <w:rPr>
          <w:rFonts w:cs="Arial"/>
        </w:rPr>
        <w:t>, the</w:t>
      </w:r>
      <w:r w:rsidR="00D07812" w:rsidRPr="00D07812">
        <w:rPr>
          <w:rFonts w:cs="Arial"/>
        </w:rPr>
        <w:t xml:space="preserve"> Scottish Government announced in 2009 their commitment to early legislation to strengthen protection for homeowners at risk of repossession.  </w:t>
      </w:r>
    </w:p>
    <w:p w14:paraId="3A7C1B22" w14:textId="77777777" w:rsidR="00D07812" w:rsidRDefault="00D07812" w:rsidP="00C304AB">
      <w:pPr>
        <w:rPr>
          <w:rFonts w:cs="Arial"/>
        </w:rPr>
      </w:pPr>
      <w:r w:rsidRPr="00D07812">
        <w:rPr>
          <w:rFonts w:cs="Arial"/>
        </w:rPr>
        <w:lastRenderedPageBreak/>
        <w:t xml:space="preserve">The </w:t>
      </w:r>
      <w:proofErr w:type="gramStart"/>
      <w:r w:rsidRPr="00D07812">
        <w:rPr>
          <w:rFonts w:cs="Arial"/>
        </w:rPr>
        <w:t>Home Owner</w:t>
      </w:r>
      <w:proofErr w:type="gramEnd"/>
      <w:r w:rsidRPr="00D07812">
        <w:rPr>
          <w:rFonts w:cs="Arial"/>
        </w:rPr>
        <w:t xml:space="preserve"> and Debtor Protection (Scotland) Act 2010 (</w:t>
      </w:r>
      <w:proofErr w:type="spellStart"/>
      <w:r w:rsidRPr="00D07812">
        <w:rPr>
          <w:rFonts w:cs="Arial"/>
        </w:rPr>
        <w:t>HODPA</w:t>
      </w:r>
      <w:proofErr w:type="spellEnd"/>
      <w:r w:rsidRPr="00D07812">
        <w:rPr>
          <w:rFonts w:cs="Arial"/>
        </w:rPr>
        <w:t xml:space="preserve">) received Royal </w:t>
      </w:r>
      <w:r w:rsidR="00153EBA">
        <w:rPr>
          <w:rFonts w:cs="Arial"/>
        </w:rPr>
        <w:t>A</w:t>
      </w:r>
      <w:r w:rsidRPr="00D07812">
        <w:rPr>
          <w:rFonts w:cs="Arial"/>
        </w:rPr>
        <w:t xml:space="preserve">scent on 18 March 2010. It introduced pre-action measures for creditors to provide clear information about the terms of the standard security to debtors. In </w:t>
      </w:r>
      <w:proofErr w:type="gramStart"/>
      <w:r w:rsidRPr="00D07812">
        <w:rPr>
          <w:rFonts w:cs="Arial"/>
        </w:rPr>
        <w:t>addition</w:t>
      </w:r>
      <w:proofErr w:type="gramEnd"/>
      <w:r w:rsidRPr="00D07812">
        <w:rPr>
          <w:rFonts w:cs="Arial"/>
        </w:rPr>
        <w:t xml:space="preserve"> it endorsed the position that reasonable efforts must be made with debtors to agree proposals in respect of standard security repayments. Consequently, where the debtor is taking steps which are likely to result in the payment to the creditor within a reasonable time of any arrears, or the whole amount, due under the standard security, no application should be made as stated under section 24(</w:t>
      </w:r>
      <w:proofErr w:type="spellStart"/>
      <w:r w:rsidRPr="00D07812">
        <w:rPr>
          <w:rFonts w:cs="Arial"/>
        </w:rPr>
        <w:t>1B</w:t>
      </w:r>
      <w:proofErr w:type="spellEnd"/>
      <w:r w:rsidRPr="00D07812">
        <w:rPr>
          <w:rFonts w:cs="Arial"/>
        </w:rPr>
        <w:t>), of the Conveyancing and Feudal Reform (Scotland) Act 1970 (“</w:t>
      </w:r>
      <w:r w:rsidR="003566B0">
        <w:rPr>
          <w:rFonts w:cs="Arial"/>
        </w:rPr>
        <w:t>the 1970 Act”) to apply to the court</w:t>
      </w:r>
      <w:r w:rsidRPr="00D07812">
        <w:rPr>
          <w:rFonts w:cs="Arial"/>
        </w:rPr>
        <w:t xml:space="preserve"> for remedies on default. Where a second home exists, </w:t>
      </w:r>
      <w:proofErr w:type="spellStart"/>
      <w:r w:rsidRPr="00D07812">
        <w:rPr>
          <w:rFonts w:cs="Arial"/>
        </w:rPr>
        <w:t>HODPA</w:t>
      </w:r>
      <w:proofErr w:type="spellEnd"/>
      <w:r w:rsidRPr="00D07812">
        <w:rPr>
          <w:rFonts w:cs="Arial"/>
        </w:rPr>
        <w:t xml:space="preserve"> offers protections to entitled residents whose sole or main residence is the secured subject.</w:t>
      </w:r>
      <w:r w:rsidR="00F757DB">
        <w:rPr>
          <w:rFonts w:cs="Arial"/>
        </w:rPr>
        <w:t xml:space="preserve"> The group recognised these additional protections.</w:t>
      </w:r>
    </w:p>
    <w:p w14:paraId="4629CC48" w14:textId="77777777" w:rsidR="00F1173B" w:rsidRPr="00D07812" w:rsidRDefault="00D07812" w:rsidP="00C304AB">
      <w:pPr>
        <w:rPr>
          <w:rFonts w:cs="Arial"/>
        </w:rPr>
      </w:pPr>
      <w:r w:rsidRPr="00D07812">
        <w:rPr>
          <w:rFonts w:cs="Arial"/>
        </w:rPr>
        <w:t>It was widely acknowledged by those responding to the consultation that the family</w:t>
      </w:r>
      <w:r w:rsidR="003566B0">
        <w:rPr>
          <w:rFonts w:cs="Arial"/>
        </w:rPr>
        <w:t xml:space="preserve"> home needs to be protected if Land A</w:t>
      </w:r>
      <w:r w:rsidRPr="00D07812">
        <w:rPr>
          <w:rFonts w:cs="Arial"/>
        </w:rPr>
        <w:t xml:space="preserve">ttachment is to be enacted. It is recognised that although </w:t>
      </w:r>
      <w:proofErr w:type="spellStart"/>
      <w:r w:rsidRPr="00D07812">
        <w:rPr>
          <w:rFonts w:cs="Arial"/>
        </w:rPr>
        <w:t>HODPA</w:t>
      </w:r>
      <w:proofErr w:type="spellEnd"/>
      <w:r w:rsidR="008002ED">
        <w:rPr>
          <w:rFonts w:cs="Arial"/>
        </w:rPr>
        <w:t xml:space="preserve"> </w:t>
      </w:r>
      <w:r w:rsidRPr="00D07812">
        <w:rPr>
          <w:rFonts w:cs="Arial"/>
        </w:rPr>
        <w:t xml:space="preserve">does provide some protection, it is not enough to alleviate concerns from the insolvency/debt advice sector. </w:t>
      </w:r>
      <w:proofErr w:type="gramStart"/>
      <w:r w:rsidRPr="00D07812">
        <w:rPr>
          <w:rFonts w:cs="Arial"/>
        </w:rPr>
        <w:t>Indeed</w:t>
      </w:r>
      <w:proofErr w:type="gramEnd"/>
      <w:r w:rsidRPr="00D07812">
        <w:rPr>
          <w:rFonts w:cs="Arial"/>
        </w:rPr>
        <w:t xml:space="preserve"> there is a view that people’s opinion on </w:t>
      </w:r>
      <w:r w:rsidR="00F757DB">
        <w:rPr>
          <w:rFonts w:cs="Arial"/>
        </w:rPr>
        <w:t>L</w:t>
      </w:r>
      <w:r w:rsidRPr="00D07812">
        <w:rPr>
          <w:rFonts w:cs="Arial"/>
        </w:rPr>
        <w:t xml:space="preserve">and </w:t>
      </w:r>
      <w:r w:rsidR="00F757DB">
        <w:rPr>
          <w:rFonts w:cs="Arial"/>
        </w:rPr>
        <w:t>A</w:t>
      </w:r>
      <w:r w:rsidRPr="00D07812">
        <w:rPr>
          <w:rFonts w:cs="Arial"/>
        </w:rPr>
        <w:t xml:space="preserve">ttachment has not changed over the years and opposition is likely.  </w:t>
      </w:r>
    </w:p>
    <w:p w14:paraId="4C8EB355" w14:textId="77777777" w:rsidR="00070BED" w:rsidRDefault="00D07812" w:rsidP="00C304AB">
      <w:pPr>
        <w:rPr>
          <w:rFonts w:cs="Arial"/>
        </w:rPr>
      </w:pPr>
      <w:r w:rsidRPr="00D07812">
        <w:rPr>
          <w:rFonts w:cs="Arial"/>
        </w:rPr>
        <w:t xml:space="preserve">The group </w:t>
      </w:r>
      <w:r w:rsidR="00F1173B">
        <w:rPr>
          <w:rFonts w:cs="Arial"/>
        </w:rPr>
        <w:t>discussed</w:t>
      </w:r>
      <w:r w:rsidRPr="00D07812">
        <w:rPr>
          <w:rFonts w:cs="Arial"/>
        </w:rPr>
        <w:t xml:space="preserve"> </w:t>
      </w:r>
      <w:r w:rsidR="00F1173B">
        <w:rPr>
          <w:rFonts w:cs="Arial"/>
        </w:rPr>
        <w:t>whether</w:t>
      </w:r>
      <w:r w:rsidR="00C90627">
        <w:rPr>
          <w:rFonts w:cs="Arial"/>
        </w:rPr>
        <w:t xml:space="preserve"> L</w:t>
      </w:r>
      <w:r w:rsidRPr="00D07812">
        <w:rPr>
          <w:rFonts w:cs="Arial"/>
        </w:rPr>
        <w:t xml:space="preserve">and </w:t>
      </w:r>
      <w:r w:rsidR="00C90627">
        <w:rPr>
          <w:rFonts w:cs="Arial"/>
        </w:rPr>
        <w:t>A</w:t>
      </w:r>
      <w:r w:rsidRPr="00D07812">
        <w:rPr>
          <w:rFonts w:cs="Arial"/>
        </w:rPr>
        <w:t>ttachment could be introduced to allow a creditor to pursue second homes or business premises.</w:t>
      </w:r>
      <w:r w:rsidR="00F1173B">
        <w:rPr>
          <w:rFonts w:cs="Arial"/>
        </w:rPr>
        <w:t xml:space="preserve"> The</w:t>
      </w:r>
      <w:r w:rsidR="00380F32">
        <w:rPr>
          <w:rFonts w:cs="Arial"/>
        </w:rPr>
        <w:t xml:space="preserve"> group recognise</w:t>
      </w:r>
      <w:r w:rsidR="00070BED">
        <w:rPr>
          <w:rFonts w:cs="Arial"/>
        </w:rPr>
        <w:t>d</w:t>
      </w:r>
      <w:r w:rsidR="00380F32">
        <w:rPr>
          <w:rFonts w:cs="Arial"/>
        </w:rPr>
        <w:t xml:space="preserve"> </w:t>
      </w:r>
      <w:r w:rsidRPr="00D07812">
        <w:rPr>
          <w:rFonts w:cs="Arial"/>
        </w:rPr>
        <w:t xml:space="preserve">that </w:t>
      </w:r>
      <w:proofErr w:type="spellStart"/>
      <w:r w:rsidRPr="00D07812">
        <w:rPr>
          <w:rFonts w:cs="Arial"/>
        </w:rPr>
        <w:t>HODPA</w:t>
      </w:r>
      <w:proofErr w:type="spellEnd"/>
      <w:r w:rsidRPr="00D07812">
        <w:rPr>
          <w:rFonts w:cs="Arial"/>
        </w:rPr>
        <w:t xml:space="preserve"> offers protection to those entitled residents where a second home is their sole or main residence</w:t>
      </w:r>
      <w:r w:rsidR="00070BED">
        <w:rPr>
          <w:rFonts w:cs="Arial"/>
        </w:rPr>
        <w:t xml:space="preserve">, and </w:t>
      </w:r>
      <w:r w:rsidR="00E30463">
        <w:rPr>
          <w:rFonts w:cs="Arial"/>
        </w:rPr>
        <w:t xml:space="preserve">that </w:t>
      </w:r>
      <w:r w:rsidR="00E30463" w:rsidRPr="00D07812">
        <w:rPr>
          <w:rFonts w:cs="Arial"/>
        </w:rPr>
        <w:t>business</w:t>
      </w:r>
      <w:r w:rsidRPr="00D07812">
        <w:rPr>
          <w:rFonts w:cs="Arial"/>
        </w:rPr>
        <w:t xml:space="preserve"> premises are </w:t>
      </w:r>
      <w:r w:rsidR="00F757DB">
        <w:rPr>
          <w:rFonts w:cs="Arial"/>
        </w:rPr>
        <w:t>mainly</w:t>
      </w:r>
      <w:r w:rsidR="00F757DB" w:rsidRPr="00D07812">
        <w:rPr>
          <w:rFonts w:cs="Arial"/>
        </w:rPr>
        <w:t xml:space="preserve"> </w:t>
      </w:r>
      <w:r w:rsidRPr="00D07812">
        <w:rPr>
          <w:rFonts w:cs="Arial"/>
        </w:rPr>
        <w:t xml:space="preserve">leased.  </w:t>
      </w:r>
    </w:p>
    <w:p w14:paraId="1982A12B" w14:textId="77777777" w:rsidR="0014208E" w:rsidRPr="00153EBA" w:rsidRDefault="0014208E" w:rsidP="00C304AB">
      <w:pPr>
        <w:rPr>
          <w:rFonts w:cs="Arial"/>
        </w:rPr>
      </w:pPr>
      <w:r w:rsidRPr="00151418">
        <w:t xml:space="preserve">The group also acknowledged that most other advanced economies have a mechanism which forces the sale of “spare” heritable property </w:t>
      </w:r>
      <w:proofErr w:type="gramStart"/>
      <w:r w:rsidRPr="00151418">
        <w:t>i.e.</w:t>
      </w:r>
      <w:proofErr w:type="gramEnd"/>
      <w:r w:rsidRPr="00151418">
        <w:t xml:space="preserve"> property other than the debtor’s own home. In Scotland, alternatives are available to a creditor </w:t>
      </w:r>
      <w:proofErr w:type="gramStart"/>
      <w:r w:rsidRPr="00151418">
        <w:t>e.g.</w:t>
      </w:r>
      <w:proofErr w:type="gramEnd"/>
      <w:r w:rsidRPr="00151418">
        <w:t xml:space="preserve"> they can inhibit a debtor from selling their premises or they can sequestrate the debtor</w:t>
      </w:r>
      <w:r w:rsidR="00EE2752" w:rsidRPr="00151418">
        <w:t xml:space="preserve"> but these do not necessarily result in the creditor recovering their debt</w:t>
      </w:r>
      <w:r w:rsidR="00F9660D" w:rsidRPr="00151418">
        <w:t>.</w:t>
      </w:r>
      <w:r w:rsidR="00F757DB" w:rsidRPr="00153EBA">
        <w:rPr>
          <w:rFonts w:cs="Arial"/>
        </w:rPr>
        <w:t xml:space="preserve">  </w:t>
      </w:r>
    </w:p>
    <w:p w14:paraId="436DA791" w14:textId="77777777" w:rsidR="00D07812" w:rsidRDefault="00F757DB" w:rsidP="00C304AB">
      <w:pPr>
        <w:rPr>
          <w:rFonts w:cs="Arial"/>
        </w:rPr>
      </w:pPr>
      <w:r>
        <w:rPr>
          <w:rFonts w:cs="Arial"/>
        </w:rPr>
        <w:t xml:space="preserve">The group agrees a creditor should be able to </w:t>
      </w:r>
      <w:proofErr w:type="gramStart"/>
      <w:r>
        <w:rPr>
          <w:rFonts w:cs="Arial"/>
        </w:rPr>
        <w:t>take action</w:t>
      </w:r>
      <w:proofErr w:type="gramEnd"/>
      <w:r>
        <w:rPr>
          <w:rFonts w:cs="Arial"/>
        </w:rPr>
        <w:t xml:space="preserve"> against heritable property</w:t>
      </w:r>
      <w:r w:rsidR="00862266">
        <w:rPr>
          <w:rFonts w:cs="Arial"/>
        </w:rPr>
        <w:t xml:space="preserve"> which m</w:t>
      </w:r>
      <w:r w:rsidR="00F9660D">
        <w:rPr>
          <w:rFonts w:cs="Arial"/>
        </w:rPr>
        <w:t>a</w:t>
      </w:r>
      <w:r w:rsidR="00862266">
        <w:rPr>
          <w:rFonts w:cs="Arial"/>
        </w:rPr>
        <w:t xml:space="preserve">y help </w:t>
      </w:r>
      <w:r w:rsidR="00E30463">
        <w:rPr>
          <w:rFonts w:cs="Arial"/>
        </w:rPr>
        <w:t>avoid bankruptcy</w:t>
      </w:r>
      <w:r w:rsidR="00F9660D">
        <w:rPr>
          <w:rFonts w:cs="Arial"/>
        </w:rPr>
        <w:t xml:space="preserve"> but that Land Attachment in its current form is not appropriate. They acknowledge that to some extent the treatment of a family home </w:t>
      </w:r>
      <w:r w:rsidR="00F9660D">
        <w:rPr>
          <w:rFonts w:cs="Arial"/>
        </w:rPr>
        <w:lastRenderedPageBreak/>
        <w:t xml:space="preserve">and heritable property is political and a steer from Scottish Ministers would be helpful. A wider review of how the family home and heritable property should then be conducted by an independent group. This should incorporate each diligence involving these assets, including Land Attachment. The Group acknowledges that the Minister for Business, Fair Work and Skills has committed to a wider review of Scotland’s statutory debt solutions and recommend Land Attachment or alternative forms part of this wider review.   </w:t>
      </w:r>
    </w:p>
    <w:p w14:paraId="60C24150" w14:textId="77777777" w:rsidR="003914D9" w:rsidRPr="003914D9" w:rsidRDefault="003914D9" w:rsidP="003914D9">
      <w:pPr>
        <w:shd w:val="clear" w:color="auto" w:fill="F2F2F2" w:themeFill="background1" w:themeFillShade="F2"/>
        <w:rPr>
          <w:rFonts w:cs="Arial"/>
          <w:b/>
        </w:rPr>
      </w:pPr>
      <w:r w:rsidRPr="003914D9">
        <w:rPr>
          <w:rFonts w:cs="Arial"/>
          <w:b/>
        </w:rPr>
        <w:t>Recommendations:</w:t>
      </w:r>
    </w:p>
    <w:p w14:paraId="17507986" w14:textId="77777777" w:rsidR="003914D9" w:rsidRPr="003914D9" w:rsidRDefault="003914D9" w:rsidP="0083151F">
      <w:pPr>
        <w:pStyle w:val="ListParagraph"/>
        <w:numPr>
          <w:ilvl w:val="0"/>
          <w:numId w:val="11"/>
        </w:numPr>
        <w:shd w:val="clear" w:color="auto" w:fill="F2F2F2" w:themeFill="background1" w:themeFillShade="F2"/>
      </w:pPr>
      <w:r w:rsidRPr="003914D9">
        <w:t xml:space="preserve">The treatment of the family home, heritable property and Land Attachment should be considered by an independent group. This could form part of the wider review of Scotland’s statutory debt solutions.   </w:t>
      </w:r>
    </w:p>
    <w:p w14:paraId="0552CCE5" w14:textId="77777777" w:rsidR="003914D9" w:rsidRPr="003914D9" w:rsidRDefault="003914D9" w:rsidP="003914D9">
      <w:pPr>
        <w:pStyle w:val="ListParagraph"/>
        <w:numPr>
          <w:ilvl w:val="0"/>
          <w:numId w:val="11"/>
        </w:numPr>
        <w:shd w:val="clear" w:color="auto" w:fill="F2F2F2" w:themeFill="background1" w:themeFillShade="F2"/>
      </w:pPr>
      <w:r w:rsidRPr="003914D9">
        <w:t xml:space="preserve">Further work and research </w:t>
      </w:r>
      <w:proofErr w:type="gramStart"/>
      <w:r w:rsidRPr="003914D9">
        <w:t>is</w:t>
      </w:r>
      <w:proofErr w:type="gramEnd"/>
      <w:r w:rsidRPr="003914D9">
        <w:t xml:space="preserve"> needed to develop an effective diligence against heritable property. This should consider the impact of wider issues such as housing.  </w:t>
      </w:r>
    </w:p>
    <w:p w14:paraId="548B1E0B" w14:textId="77777777" w:rsidR="003914D9" w:rsidRDefault="003914D9" w:rsidP="00C304AB">
      <w:pPr>
        <w:pStyle w:val="ListParagraph"/>
        <w:numPr>
          <w:ilvl w:val="0"/>
          <w:numId w:val="11"/>
        </w:numPr>
        <w:shd w:val="clear" w:color="auto" w:fill="F2F2F2" w:themeFill="background1" w:themeFillShade="F2"/>
      </w:pPr>
      <w:r w:rsidRPr="003914D9">
        <w:t xml:space="preserve">Any new diligence should replace Adjudication for Debt and allow Residual Attachment to be enacted.  </w:t>
      </w:r>
    </w:p>
    <w:p w14:paraId="780C7651" w14:textId="77777777" w:rsidR="00846736" w:rsidRPr="003914D9" w:rsidRDefault="00846736" w:rsidP="00846736">
      <w:pPr>
        <w:pStyle w:val="ListParagraph"/>
        <w:shd w:val="clear" w:color="auto" w:fill="F2F2F2" w:themeFill="background1" w:themeFillShade="F2"/>
        <w:ind w:left="0"/>
      </w:pPr>
    </w:p>
    <w:p w14:paraId="1123F7F7" w14:textId="77777777" w:rsidR="002B57C8" w:rsidRPr="009F3AA9" w:rsidRDefault="00E131E0" w:rsidP="00846736">
      <w:pPr>
        <w:pStyle w:val="Heading2"/>
      </w:pPr>
      <w:bookmarkStart w:id="34" w:name="_Toc100156059"/>
      <w:r>
        <w:t>5.20</w:t>
      </w:r>
      <w:r>
        <w:tab/>
      </w:r>
      <w:r w:rsidR="00E76868">
        <w:t xml:space="preserve">Residual </w:t>
      </w:r>
      <w:r w:rsidR="00B61C87">
        <w:t>A</w:t>
      </w:r>
      <w:r w:rsidR="003914D9">
        <w:t>ttachment</w:t>
      </w:r>
      <w:bookmarkEnd w:id="34"/>
      <w:r w:rsidR="002B57C8" w:rsidRPr="009F3AA9">
        <w:t xml:space="preserve"> </w:t>
      </w:r>
    </w:p>
    <w:p w14:paraId="2BEC7FFF" w14:textId="77777777" w:rsidR="002B57C8" w:rsidRPr="00D07812" w:rsidRDefault="002B57C8" w:rsidP="00C304AB">
      <w:pPr>
        <w:rPr>
          <w:rFonts w:cs="Arial"/>
          <w:bCs/>
          <w:lang w:val="en"/>
        </w:rPr>
      </w:pPr>
      <w:r w:rsidRPr="00D07812">
        <w:rPr>
          <w:rFonts w:cs="Arial"/>
          <w:lang w:val="en"/>
        </w:rPr>
        <w:t xml:space="preserve">Part 4, Chapter 3 of </w:t>
      </w:r>
      <w:r>
        <w:rPr>
          <w:rFonts w:cs="Arial"/>
          <w:lang w:val="en"/>
        </w:rPr>
        <w:t>the 2007 Act</w:t>
      </w:r>
      <w:r w:rsidRPr="00D07812">
        <w:rPr>
          <w:rFonts w:cs="Arial"/>
          <w:lang w:val="en"/>
        </w:rPr>
        <w:t xml:space="preserve"> i</w:t>
      </w:r>
      <w:r>
        <w:rPr>
          <w:rFonts w:cs="Arial"/>
          <w:lang w:val="en"/>
        </w:rPr>
        <w:t>ntroduce</w:t>
      </w:r>
      <w:r w:rsidR="00070BED">
        <w:rPr>
          <w:rFonts w:cs="Arial"/>
          <w:lang w:val="en"/>
        </w:rPr>
        <w:t>d</w:t>
      </w:r>
      <w:r>
        <w:rPr>
          <w:rFonts w:cs="Arial"/>
          <w:lang w:val="en"/>
        </w:rPr>
        <w:t xml:space="preserve"> the new diligence of Residual </w:t>
      </w:r>
      <w:proofErr w:type="gramStart"/>
      <w:r>
        <w:rPr>
          <w:rFonts w:cs="Arial"/>
          <w:lang w:val="en"/>
        </w:rPr>
        <w:t>A</w:t>
      </w:r>
      <w:r w:rsidRPr="00D07812">
        <w:rPr>
          <w:rFonts w:cs="Arial"/>
          <w:lang w:val="en"/>
        </w:rPr>
        <w:t>ttachment</w:t>
      </w:r>
      <w:proofErr w:type="gramEnd"/>
      <w:r w:rsidRPr="00D07812">
        <w:rPr>
          <w:rFonts w:cs="Arial"/>
          <w:lang w:val="en"/>
        </w:rPr>
        <w:t xml:space="preserve"> wh</w:t>
      </w:r>
      <w:r>
        <w:rPr>
          <w:rFonts w:cs="Arial"/>
          <w:lang w:val="en"/>
        </w:rPr>
        <w:t xml:space="preserve">ich </w:t>
      </w:r>
      <w:r w:rsidR="00070BED">
        <w:rPr>
          <w:rFonts w:cs="Arial"/>
          <w:lang w:val="en"/>
        </w:rPr>
        <w:t xml:space="preserve">was </w:t>
      </w:r>
      <w:r>
        <w:rPr>
          <w:rFonts w:cs="Arial"/>
          <w:lang w:val="en"/>
        </w:rPr>
        <w:t>intended, together with Land A</w:t>
      </w:r>
      <w:r w:rsidRPr="00D07812">
        <w:rPr>
          <w:rFonts w:cs="Arial"/>
          <w:lang w:val="en"/>
        </w:rPr>
        <w:t>ttachment, to rep</w:t>
      </w:r>
      <w:r>
        <w:rPr>
          <w:rFonts w:cs="Arial"/>
          <w:lang w:val="en"/>
        </w:rPr>
        <w:t>lace the existing diligence of Adjudication for D</w:t>
      </w:r>
      <w:r w:rsidRPr="00D07812">
        <w:rPr>
          <w:rFonts w:cs="Arial"/>
          <w:lang w:val="en"/>
        </w:rPr>
        <w:t xml:space="preserve">ebt. </w:t>
      </w:r>
      <w:r>
        <w:rPr>
          <w:rFonts w:cs="Arial"/>
          <w:b/>
          <w:bCs/>
          <w:lang w:val="en"/>
        </w:rPr>
        <w:t>Residual A</w:t>
      </w:r>
      <w:r w:rsidRPr="00F1173B">
        <w:rPr>
          <w:rFonts w:cs="Arial"/>
          <w:b/>
          <w:bCs/>
          <w:lang w:val="en"/>
        </w:rPr>
        <w:t>ttachment has not yet been commenced.</w:t>
      </w:r>
    </w:p>
    <w:p w14:paraId="2AF71522" w14:textId="77777777" w:rsidR="002B57C8" w:rsidRDefault="00070BED" w:rsidP="00C304AB">
      <w:pPr>
        <w:rPr>
          <w:rFonts w:cs="Arial"/>
        </w:rPr>
      </w:pPr>
      <w:r>
        <w:rPr>
          <w:rFonts w:cs="Arial"/>
        </w:rPr>
        <w:t>T</w:t>
      </w:r>
      <w:r w:rsidR="002B57C8">
        <w:rPr>
          <w:rFonts w:cs="Arial"/>
        </w:rPr>
        <w:t xml:space="preserve">he group consider </w:t>
      </w:r>
      <w:r>
        <w:rPr>
          <w:rFonts w:cs="Arial"/>
        </w:rPr>
        <w:t xml:space="preserve">Residual Attachment </w:t>
      </w:r>
      <w:r w:rsidR="002B57C8">
        <w:rPr>
          <w:rFonts w:cs="Arial"/>
        </w:rPr>
        <w:t>to be</w:t>
      </w:r>
      <w:r w:rsidR="002B57C8" w:rsidRPr="00D07812">
        <w:rPr>
          <w:rFonts w:cs="Arial"/>
        </w:rPr>
        <w:t xml:space="preserve"> a necessary diligence which </w:t>
      </w:r>
      <w:r>
        <w:rPr>
          <w:rFonts w:cs="Arial"/>
        </w:rPr>
        <w:t>could</w:t>
      </w:r>
      <w:r w:rsidRPr="00D07812">
        <w:rPr>
          <w:rFonts w:cs="Arial"/>
        </w:rPr>
        <w:t xml:space="preserve"> </w:t>
      </w:r>
      <w:r w:rsidR="002B57C8" w:rsidRPr="00D07812">
        <w:rPr>
          <w:rFonts w:cs="Arial"/>
        </w:rPr>
        <w:t>be used to capture assets not covered by any existing measures.</w:t>
      </w:r>
      <w:r w:rsidR="002B57C8">
        <w:rPr>
          <w:rFonts w:cs="Arial"/>
        </w:rPr>
        <w:t xml:space="preserve"> </w:t>
      </w:r>
      <w:r w:rsidR="002B57C8" w:rsidRPr="00D07812">
        <w:rPr>
          <w:rFonts w:cs="Arial"/>
        </w:rPr>
        <w:t xml:space="preserve">The current legislation does not provide an exhaustive list of </w:t>
      </w:r>
      <w:r w:rsidR="002B57C8">
        <w:rPr>
          <w:rFonts w:cs="Arial"/>
        </w:rPr>
        <w:t>assets</w:t>
      </w:r>
      <w:r w:rsidR="002B57C8" w:rsidRPr="00D07812">
        <w:rPr>
          <w:rFonts w:cs="Arial"/>
        </w:rPr>
        <w:t xml:space="preserve"> which may be attached </w:t>
      </w:r>
      <w:r w:rsidR="002B57C8">
        <w:rPr>
          <w:rFonts w:cs="Arial"/>
        </w:rPr>
        <w:t xml:space="preserve">but guidance identifying the type of assets which could be attached through Residual Attachment </w:t>
      </w:r>
      <w:r w:rsidRPr="00D07812">
        <w:rPr>
          <w:rFonts w:cs="Arial"/>
        </w:rPr>
        <w:t>would be helpful</w:t>
      </w:r>
      <w:r>
        <w:rPr>
          <w:rFonts w:cs="Arial"/>
        </w:rPr>
        <w:t xml:space="preserve"> </w:t>
      </w:r>
      <w:proofErr w:type="gramStart"/>
      <w:r w:rsidR="002B57C8">
        <w:rPr>
          <w:rFonts w:cs="Arial"/>
        </w:rPr>
        <w:t>e.g.</w:t>
      </w:r>
      <w:proofErr w:type="gramEnd"/>
      <w:r w:rsidR="002B57C8">
        <w:rPr>
          <w:rFonts w:cs="Arial"/>
        </w:rPr>
        <w:t xml:space="preserve"> digital assets, personal number plates, crypto currencies and intellectual property</w:t>
      </w:r>
      <w:r w:rsidR="002B57C8" w:rsidRPr="00D07812">
        <w:rPr>
          <w:rFonts w:cs="Arial"/>
        </w:rPr>
        <w:t xml:space="preserve">. Creditors may be able to ascertain the existence of assets </w:t>
      </w:r>
      <w:r w:rsidR="002B57C8" w:rsidRPr="00D07812">
        <w:rPr>
          <w:rFonts w:cs="Arial"/>
        </w:rPr>
        <w:lastRenderedPageBreak/>
        <w:t xml:space="preserve">through </w:t>
      </w:r>
      <w:r w:rsidR="002B57C8">
        <w:rPr>
          <w:rFonts w:cs="Arial"/>
        </w:rPr>
        <w:t>I</w:t>
      </w:r>
      <w:r w:rsidR="00625460">
        <w:rPr>
          <w:rFonts w:cs="Arial"/>
        </w:rPr>
        <w:t xml:space="preserve">nformation </w:t>
      </w:r>
      <w:r w:rsidR="002B57C8">
        <w:rPr>
          <w:rFonts w:cs="Arial"/>
        </w:rPr>
        <w:t>D</w:t>
      </w:r>
      <w:r w:rsidR="00625460">
        <w:rPr>
          <w:rFonts w:cs="Arial"/>
        </w:rPr>
        <w:t xml:space="preserve">isclosure </w:t>
      </w:r>
      <w:r w:rsidR="002B57C8">
        <w:rPr>
          <w:rFonts w:cs="Arial"/>
        </w:rPr>
        <w:t>O</w:t>
      </w:r>
      <w:r w:rsidR="00625460">
        <w:rPr>
          <w:rFonts w:cs="Arial"/>
        </w:rPr>
        <w:t>rder</w:t>
      </w:r>
      <w:r w:rsidR="002B57C8">
        <w:rPr>
          <w:rFonts w:cs="Arial"/>
        </w:rPr>
        <w:t>’s</w:t>
      </w:r>
      <w:r w:rsidR="002B57C8" w:rsidRPr="00D07812">
        <w:rPr>
          <w:rFonts w:cs="Arial"/>
        </w:rPr>
        <w:t xml:space="preserve">, Land Register searches, general awareness of the debtor’s circumstances or by instructing a sheriff officer to gather further information.  </w:t>
      </w:r>
    </w:p>
    <w:p w14:paraId="63F2755E" w14:textId="77777777" w:rsidR="003914D9" w:rsidRPr="003914D9" w:rsidRDefault="003914D9" w:rsidP="003914D9">
      <w:pPr>
        <w:shd w:val="clear" w:color="auto" w:fill="F2F2F2" w:themeFill="background1" w:themeFillShade="F2"/>
      </w:pPr>
      <w:r w:rsidRPr="003914D9">
        <w:rPr>
          <w:b/>
        </w:rPr>
        <w:t xml:space="preserve">Recommendations: </w:t>
      </w:r>
    </w:p>
    <w:p w14:paraId="678D83F1" w14:textId="77777777" w:rsidR="003914D9" w:rsidRPr="003914D9" w:rsidRDefault="003914D9" w:rsidP="003914D9">
      <w:pPr>
        <w:numPr>
          <w:ilvl w:val="0"/>
          <w:numId w:val="10"/>
        </w:numPr>
        <w:shd w:val="clear" w:color="auto" w:fill="F2F2F2" w:themeFill="background1" w:themeFillShade="F2"/>
        <w:rPr>
          <w:rFonts w:cs="Arial"/>
        </w:rPr>
      </w:pPr>
      <w:r w:rsidRPr="003914D9">
        <w:rPr>
          <w:rFonts w:cs="Arial"/>
        </w:rPr>
        <w:t>Residual Attachment should be enacted when a suitable alternative to Adjudication for Debt and Land Attachment is identified and introduced.</w:t>
      </w:r>
    </w:p>
    <w:p w14:paraId="3B0BAADD" w14:textId="77777777" w:rsidR="003914D9" w:rsidRPr="003914D9" w:rsidRDefault="003914D9" w:rsidP="003914D9">
      <w:pPr>
        <w:numPr>
          <w:ilvl w:val="0"/>
          <w:numId w:val="10"/>
        </w:numPr>
        <w:shd w:val="clear" w:color="auto" w:fill="F2F2F2" w:themeFill="background1" w:themeFillShade="F2"/>
        <w:rPr>
          <w:rFonts w:cs="Arial"/>
        </w:rPr>
      </w:pPr>
      <w:r w:rsidRPr="003914D9">
        <w:rPr>
          <w:rFonts w:cs="Arial"/>
        </w:rPr>
        <w:t>The introduction of a widely drafted provision with a caveat maintaining current protections will be necessary to ensure this diligence will cover a wide range of items. In addition, this must provide scope to exclude assets not to be attached such as milk quotas which was introduced in the EEC in 1984*.</w:t>
      </w:r>
      <w:r w:rsidRPr="003914D9">
        <w:rPr>
          <w:rFonts w:cs="Arial"/>
        </w:rPr>
        <w:tab/>
      </w:r>
    </w:p>
    <w:p w14:paraId="49A6B2DB" w14:textId="77777777" w:rsidR="003914D9" w:rsidRDefault="003914D9" w:rsidP="003914D9">
      <w:pPr>
        <w:numPr>
          <w:ilvl w:val="0"/>
          <w:numId w:val="10"/>
        </w:numPr>
        <w:shd w:val="clear" w:color="auto" w:fill="F2F2F2" w:themeFill="background1" w:themeFillShade="F2"/>
        <w:rPr>
          <w:rFonts w:cs="Arial"/>
        </w:rPr>
      </w:pPr>
      <w:r w:rsidRPr="003914D9">
        <w:rPr>
          <w:rFonts w:cs="Arial"/>
        </w:rPr>
        <w:t>Guidance should be provided identifying potential assets which could be attached through Residual Attachment.</w:t>
      </w:r>
    </w:p>
    <w:p w14:paraId="1B285BD8" w14:textId="77777777" w:rsidR="00846736" w:rsidRPr="00846736" w:rsidRDefault="003914D9" w:rsidP="003914D9">
      <w:pPr>
        <w:shd w:val="clear" w:color="auto" w:fill="F2F2F2" w:themeFill="background1" w:themeFillShade="F2"/>
        <w:rPr>
          <w:sz w:val="20"/>
        </w:rPr>
      </w:pPr>
      <w:r w:rsidRPr="003914D9">
        <w:rPr>
          <w:sz w:val="20"/>
        </w:rPr>
        <w:t>*See Community Regulations (EEC) 856/84 and 857/84 and Commission Regulation (EEC) 1371/84.  See generally Caldwell, Milk Quotas (1996) for further information.</w:t>
      </w:r>
    </w:p>
    <w:p w14:paraId="7658309A" w14:textId="77777777" w:rsidR="00BD006B" w:rsidRPr="00ED2A5E" w:rsidRDefault="00E131E0" w:rsidP="00846736">
      <w:pPr>
        <w:pStyle w:val="Heading2"/>
      </w:pPr>
      <w:bookmarkStart w:id="35" w:name="_Toc100156060"/>
      <w:r>
        <w:t>5.21</w:t>
      </w:r>
      <w:r>
        <w:tab/>
      </w:r>
      <w:r w:rsidR="003914D9">
        <w:t xml:space="preserve">Disclosure of </w:t>
      </w:r>
      <w:r w:rsidR="00B61C87">
        <w:t>I</w:t>
      </w:r>
      <w:r w:rsidR="003914D9">
        <w:t>nformation</w:t>
      </w:r>
      <w:bookmarkEnd w:id="35"/>
    </w:p>
    <w:p w14:paraId="304D7A8F" w14:textId="77777777" w:rsidR="00D2149D" w:rsidRPr="00A83BB7" w:rsidRDefault="00BD006B" w:rsidP="00C304AB">
      <w:pPr>
        <w:rPr>
          <w:rFonts w:cs="Arial"/>
        </w:rPr>
      </w:pPr>
      <w:r>
        <w:rPr>
          <w:rFonts w:cs="Arial"/>
        </w:rPr>
        <w:t xml:space="preserve">Part 16 of the 2007 Act makes provision for the </w:t>
      </w:r>
      <w:r w:rsidR="000313E6">
        <w:rPr>
          <w:rFonts w:cs="Arial"/>
        </w:rPr>
        <w:t>D</w:t>
      </w:r>
      <w:r>
        <w:rPr>
          <w:rFonts w:cs="Arial"/>
        </w:rPr>
        <w:t xml:space="preserve">isclosure of </w:t>
      </w:r>
      <w:r w:rsidR="000313E6">
        <w:rPr>
          <w:rFonts w:cs="Arial"/>
        </w:rPr>
        <w:t>I</w:t>
      </w:r>
      <w:r>
        <w:rPr>
          <w:rFonts w:cs="Arial"/>
        </w:rPr>
        <w:t>nformation. It provides a power enabling creditors to obtain information about debtors by making an application to the sheriff</w:t>
      </w:r>
      <w:r w:rsidR="00F1173B">
        <w:rPr>
          <w:rFonts w:cs="Arial"/>
        </w:rPr>
        <w:t xml:space="preserve"> for an Information Disclosure Order (</w:t>
      </w:r>
      <w:proofErr w:type="spellStart"/>
      <w:r w:rsidR="00F1173B">
        <w:rPr>
          <w:rFonts w:cs="Arial"/>
        </w:rPr>
        <w:t>IDO</w:t>
      </w:r>
      <w:proofErr w:type="spellEnd"/>
      <w:r w:rsidR="00F1173B">
        <w:rPr>
          <w:rFonts w:cs="Arial"/>
        </w:rPr>
        <w:t>)</w:t>
      </w:r>
      <w:r>
        <w:rPr>
          <w:rFonts w:cs="Arial"/>
        </w:rPr>
        <w:t xml:space="preserve">. This is to facilitate diligence to enforce payment of debts due by virtue of decrees and documents of debt. </w:t>
      </w:r>
      <w:r w:rsidRPr="00151418">
        <w:rPr>
          <w:rFonts w:cs="Arial"/>
          <w:b/>
        </w:rPr>
        <w:t>Disclosure of Information has not been commenced</w:t>
      </w:r>
      <w:r w:rsidRPr="00A83BB7">
        <w:rPr>
          <w:rFonts w:cs="Arial"/>
        </w:rPr>
        <w:t xml:space="preserve">.  </w:t>
      </w:r>
    </w:p>
    <w:p w14:paraId="2763881B" w14:textId="77777777" w:rsidR="00846736" w:rsidRDefault="0025699B" w:rsidP="00C304AB">
      <w:pPr>
        <w:rPr>
          <w:rFonts w:cs="Arial"/>
        </w:rPr>
      </w:pPr>
      <w:r>
        <w:rPr>
          <w:rFonts w:cs="Arial"/>
        </w:rPr>
        <w:t xml:space="preserve">The group discussed </w:t>
      </w:r>
      <w:r w:rsidR="00F1173B">
        <w:rPr>
          <w:rFonts w:cs="Arial"/>
        </w:rPr>
        <w:t>IDOs</w:t>
      </w:r>
      <w:r w:rsidR="00A51501">
        <w:rPr>
          <w:rFonts w:cs="Arial"/>
        </w:rPr>
        <w:t xml:space="preserve"> </w:t>
      </w:r>
      <w:r>
        <w:rPr>
          <w:rFonts w:cs="Arial"/>
        </w:rPr>
        <w:t xml:space="preserve">at length and </w:t>
      </w:r>
      <w:proofErr w:type="gramStart"/>
      <w:r w:rsidR="00CF1771">
        <w:rPr>
          <w:rFonts w:cs="Arial"/>
        </w:rPr>
        <w:t>a number of</w:t>
      </w:r>
      <w:proofErr w:type="gramEnd"/>
      <w:r w:rsidR="00CF1771">
        <w:rPr>
          <w:rFonts w:cs="Arial"/>
        </w:rPr>
        <w:t xml:space="preserve"> suggestions were put forward</w:t>
      </w:r>
      <w:r>
        <w:rPr>
          <w:rFonts w:cs="Arial"/>
        </w:rPr>
        <w:t xml:space="preserve"> </w:t>
      </w:r>
      <w:r w:rsidR="00CF1771">
        <w:rPr>
          <w:rFonts w:cs="Arial"/>
        </w:rPr>
        <w:t xml:space="preserve">on </w:t>
      </w:r>
      <w:r w:rsidR="009334DE">
        <w:rPr>
          <w:rFonts w:cs="Arial"/>
        </w:rPr>
        <w:t>how this</w:t>
      </w:r>
      <w:r w:rsidR="00CA0A18">
        <w:rPr>
          <w:rFonts w:cs="Arial"/>
        </w:rPr>
        <w:t xml:space="preserve"> diligence </w:t>
      </w:r>
      <w:r w:rsidR="009334DE">
        <w:rPr>
          <w:rFonts w:cs="Arial"/>
        </w:rPr>
        <w:t>could</w:t>
      </w:r>
      <w:r w:rsidR="00CA0A18">
        <w:rPr>
          <w:rFonts w:cs="Arial"/>
        </w:rPr>
        <w:t xml:space="preserve"> work in </w:t>
      </w:r>
      <w:r>
        <w:rPr>
          <w:rFonts w:cs="Arial"/>
        </w:rPr>
        <w:t>practi</w:t>
      </w:r>
      <w:r w:rsidR="00455525">
        <w:rPr>
          <w:rFonts w:cs="Arial"/>
        </w:rPr>
        <w:t>c</w:t>
      </w:r>
      <w:r>
        <w:rPr>
          <w:rFonts w:cs="Arial"/>
        </w:rPr>
        <w:t xml:space="preserve">e. </w:t>
      </w:r>
      <w:r w:rsidR="00CA0A18">
        <w:rPr>
          <w:rFonts w:cs="Arial"/>
        </w:rPr>
        <w:t>The group</w:t>
      </w:r>
      <w:r w:rsidR="00F1173B">
        <w:rPr>
          <w:rFonts w:cs="Arial"/>
        </w:rPr>
        <w:t xml:space="preserve"> agree</w:t>
      </w:r>
      <w:r w:rsidR="00CA0A18">
        <w:rPr>
          <w:rFonts w:cs="Arial"/>
        </w:rPr>
        <w:t xml:space="preserve"> there</w:t>
      </w:r>
      <w:r>
        <w:rPr>
          <w:rFonts w:cs="Arial"/>
        </w:rPr>
        <w:t xml:space="preserve"> is a legitimate role for IDOs in the diligence landscape in Scotland and it would add to the already effective suite of measures currently available.</w:t>
      </w:r>
      <w:r w:rsidR="006A21E0">
        <w:rPr>
          <w:rFonts w:cs="Arial"/>
        </w:rPr>
        <w:t xml:space="preserve"> </w:t>
      </w:r>
      <w:r w:rsidR="00947487">
        <w:rPr>
          <w:rFonts w:cs="Arial"/>
        </w:rPr>
        <w:t>There</w:t>
      </w:r>
      <w:r>
        <w:rPr>
          <w:rFonts w:cs="Arial"/>
        </w:rPr>
        <w:t xml:space="preserve"> is an appetite for </w:t>
      </w:r>
      <w:r w:rsidR="00E30463">
        <w:rPr>
          <w:rFonts w:cs="Arial"/>
        </w:rPr>
        <w:t>IDOs</w:t>
      </w:r>
      <w:r>
        <w:rPr>
          <w:rFonts w:cs="Arial"/>
        </w:rPr>
        <w:t xml:space="preserve"> with the right safeguards</w:t>
      </w:r>
      <w:r w:rsidR="006F003D">
        <w:rPr>
          <w:rFonts w:cs="Arial"/>
        </w:rPr>
        <w:t xml:space="preserve"> in place</w:t>
      </w:r>
      <w:r>
        <w:rPr>
          <w:rFonts w:cs="Arial"/>
        </w:rPr>
        <w:t xml:space="preserve"> for effective operation.</w:t>
      </w:r>
    </w:p>
    <w:p w14:paraId="30694A94" w14:textId="77777777" w:rsidR="00EC2B0F" w:rsidRDefault="00EC2B0F" w:rsidP="00C304AB">
      <w:pPr>
        <w:rPr>
          <w:rFonts w:cs="Arial"/>
        </w:rPr>
      </w:pPr>
    </w:p>
    <w:p w14:paraId="525ED047" w14:textId="77777777" w:rsidR="00EC2B0F" w:rsidRDefault="00EC2B0F" w:rsidP="00C304AB">
      <w:pPr>
        <w:rPr>
          <w:rFonts w:cs="Arial"/>
        </w:rPr>
      </w:pPr>
    </w:p>
    <w:p w14:paraId="1A691CB2" w14:textId="77777777" w:rsidR="008A176B" w:rsidRPr="0025699B" w:rsidRDefault="008A176B" w:rsidP="003914D9">
      <w:pPr>
        <w:pStyle w:val="Heading3"/>
        <w:rPr>
          <w:rFonts w:cs="Arial"/>
        </w:rPr>
      </w:pPr>
      <w:bookmarkStart w:id="36" w:name="_Toc100156061"/>
      <w:r>
        <w:lastRenderedPageBreak/>
        <w:t>How Disclosure of Information could work in practi</w:t>
      </w:r>
      <w:r w:rsidR="00455525">
        <w:t>c</w:t>
      </w:r>
      <w:r>
        <w:t>e</w:t>
      </w:r>
      <w:bookmarkEnd w:id="36"/>
    </w:p>
    <w:p w14:paraId="4D7E9787" w14:textId="77777777" w:rsidR="008A176B" w:rsidRDefault="00947487" w:rsidP="00C304AB">
      <w:r>
        <w:t xml:space="preserve">The group </w:t>
      </w:r>
      <w:r w:rsidR="00F1173B">
        <w:t>propose</w:t>
      </w:r>
      <w:r w:rsidR="00C03FA4">
        <w:t>d</w:t>
      </w:r>
      <w:r w:rsidR="006F003D">
        <w:t xml:space="preserve"> that</w:t>
      </w:r>
      <w:r w:rsidR="008A176B">
        <w:t xml:space="preserve"> a creditor must be in possession of a decree or document of debt as defined in Section 221 of the </w:t>
      </w:r>
      <w:r w:rsidR="006F003D">
        <w:t xml:space="preserve">2007 Act before an </w:t>
      </w:r>
      <w:proofErr w:type="spellStart"/>
      <w:r w:rsidR="006F003D">
        <w:t>IDO</w:t>
      </w:r>
      <w:proofErr w:type="spellEnd"/>
      <w:r w:rsidR="006F003D">
        <w:t xml:space="preserve"> can be considered</w:t>
      </w:r>
      <w:r w:rsidR="008A176B">
        <w:t xml:space="preserve">. The debtor must also have been served a </w:t>
      </w:r>
      <w:r w:rsidR="000313E6">
        <w:t>C</w:t>
      </w:r>
      <w:r w:rsidR="008A176B">
        <w:t xml:space="preserve">harge for </w:t>
      </w:r>
      <w:r w:rsidR="000313E6">
        <w:t>P</w:t>
      </w:r>
      <w:r w:rsidR="008A176B">
        <w:t xml:space="preserve">ayment, the days of the charge must have </w:t>
      </w:r>
      <w:proofErr w:type="gramStart"/>
      <w:r w:rsidR="008A176B">
        <w:t>expired</w:t>
      </w:r>
      <w:proofErr w:type="gramEnd"/>
      <w:r w:rsidR="008A176B">
        <w:t xml:space="preserve"> and </w:t>
      </w:r>
      <w:r w:rsidR="006F003D">
        <w:t xml:space="preserve">they must have received </w:t>
      </w:r>
      <w:r w:rsidR="008A176B">
        <w:t>a DAIP</w:t>
      </w:r>
      <w:r w:rsidR="00F1173B">
        <w:t xml:space="preserve"> before an application can be made</w:t>
      </w:r>
      <w:r w:rsidR="008A176B">
        <w:t xml:space="preserve">.  </w:t>
      </w:r>
    </w:p>
    <w:p w14:paraId="0C87FF19" w14:textId="77777777" w:rsidR="008A176B" w:rsidRDefault="008A176B" w:rsidP="00C304AB">
      <w:r>
        <w:t xml:space="preserve">Before applying for an </w:t>
      </w:r>
      <w:proofErr w:type="spellStart"/>
      <w:proofErr w:type="gramStart"/>
      <w:r>
        <w:t>IDO</w:t>
      </w:r>
      <w:proofErr w:type="spellEnd"/>
      <w:proofErr w:type="gramEnd"/>
      <w:r>
        <w:t xml:space="preserve"> the creditor must consider what information they have about the debtor. This means that if they already have the </w:t>
      </w:r>
      <w:proofErr w:type="gramStart"/>
      <w:r>
        <w:t>information</w:t>
      </w:r>
      <w:proofErr w:type="gramEnd"/>
      <w:r>
        <w:t xml:space="preserve"> they need to recover the debt, they should do so </w:t>
      </w:r>
      <w:r w:rsidR="006F003D">
        <w:t xml:space="preserve">without applying for an </w:t>
      </w:r>
      <w:proofErr w:type="spellStart"/>
      <w:r w:rsidR="006F003D">
        <w:t>IDO</w:t>
      </w:r>
      <w:proofErr w:type="spellEnd"/>
      <w:r w:rsidR="006F003D">
        <w:t xml:space="preserve">. </w:t>
      </w:r>
      <w:r>
        <w:t xml:space="preserve">To establish if an </w:t>
      </w:r>
      <w:proofErr w:type="spellStart"/>
      <w:r>
        <w:t>IDO</w:t>
      </w:r>
      <w:proofErr w:type="spellEnd"/>
      <w:r>
        <w:t xml:space="preserve"> is an appropriate measure, a creditor w</w:t>
      </w:r>
      <w:r w:rsidR="00DE43CC">
        <w:t xml:space="preserve">ill be required to seek advice. The group recommends </w:t>
      </w:r>
      <w:r>
        <w:t xml:space="preserve">that advice should be sought from a </w:t>
      </w:r>
      <w:r w:rsidR="00DE43CC">
        <w:t>professional, which includes a sheriff o</w:t>
      </w:r>
      <w:r>
        <w:t>fficer</w:t>
      </w:r>
      <w:r w:rsidR="00DE43CC">
        <w:t xml:space="preserve">, a </w:t>
      </w:r>
      <w:proofErr w:type="gramStart"/>
      <w:r w:rsidR="00DE43CC">
        <w:t>solicitor</w:t>
      </w:r>
      <w:proofErr w:type="gramEnd"/>
      <w:r w:rsidR="00DE43CC">
        <w:t xml:space="preserve"> or an a</w:t>
      </w:r>
      <w:r>
        <w:t xml:space="preserve">ccountant, who will assess whether the application is appropriate. </w:t>
      </w:r>
    </w:p>
    <w:p w14:paraId="58520885" w14:textId="77777777" w:rsidR="00C03FA4" w:rsidRDefault="008A176B" w:rsidP="00C304AB">
      <w:r>
        <w:t xml:space="preserve">If an </w:t>
      </w:r>
      <w:proofErr w:type="spellStart"/>
      <w:r>
        <w:t>IDO</w:t>
      </w:r>
      <w:proofErr w:type="spellEnd"/>
      <w:r>
        <w:t xml:space="preserve"> is appropriate, the creditor will be required to know the name and address of the debtor. </w:t>
      </w:r>
      <w:r w:rsidR="00CF1771">
        <w:t>The group</w:t>
      </w:r>
      <w:r w:rsidR="006F003D">
        <w:t xml:space="preserve"> consider</w:t>
      </w:r>
      <w:r w:rsidR="00CF1771">
        <w:t>s</w:t>
      </w:r>
      <w:r w:rsidR="006F003D">
        <w:t xml:space="preserve"> this to be</w:t>
      </w:r>
      <w:r>
        <w:t xml:space="preserve"> the minimum level of information </w:t>
      </w:r>
      <w:r w:rsidR="006F003D">
        <w:t>required</w:t>
      </w:r>
      <w:r>
        <w:t xml:space="preserve"> to apply</w:t>
      </w:r>
      <w:r w:rsidR="006F003D">
        <w:t xml:space="preserve"> for an </w:t>
      </w:r>
      <w:proofErr w:type="spellStart"/>
      <w:r w:rsidR="006F003D">
        <w:t>IDO</w:t>
      </w:r>
      <w:proofErr w:type="spellEnd"/>
      <w:r>
        <w:t xml:space="preserve">. Creditors will be encouraged to provide additional information to support their application if it is known </w:t>
      </w:r>
      <w:proofErr w:type="gramStart"/>
      <w:r w:rsidR="00862266">
        <w:t>e.g</w:t>
      </w:r>
      <w:r>
        <w:t>.</w:t>
      </w:r>
      <w:proofErr w:type="gramEnd"/>
      <w:r>
        <w:t xml:space="preserve"> a date of birth or National Insurance Number. The application form will provide space for </w:t>
      </w:r>
      <w:r w:rsidR="006F003D">
        <w:t xml:space="preserve">this </w:t>
      </w:r>
      <w:r>
        <w:t xml:space="preserve">additional information. </w:t>
      </w:r>
      <w:r w:rsidR="006F003D">
        <w:t xml:space="preserve">The group’s view </w:t>
      </w:r>
      <w:r w:rsidR="00CF1771">
        <w:t>is</w:t>
      </w:r>
      <w:r w:rsidR="006F003D">
        <w:t xml:space="preserve"> that a</w:t>
      </w:r>
      <w:r>
        <w:t xml:space="preserve"> creditor will need to be specific about the information </w:t>
      </w:r>
      <w:r w:rsidR="00CF1771">
        <w:t>they are seeking</w:t>
      </w:r>
      <w:r>
        <w:t xml:space="preserve"> and who they are seeking it from.</w:t>
      </w:r>
      <w:r w:rsidR="00C03FA4">
        <w:t xml:space="preserve"> Jurisdiction should be based on the debtor’s </w:t>
      </w:r>
      <w:proofErr w:type="gramStart"/>
      <w:r w:rsidR="00C03FA4">
        <w:t>address</w:t>
      </w:r>
      <w:proofErr w:type="gramEnd"/>
      <w:r w:rsidR="00C03FA4">
        <w:t xml:space="preserve"> and it was acknowledged IDOs would therefore not be appropriate </w:t>
      </w:r>
      <w:r w:rsidR="002061E6">
        <w:t>for dec</w:t>
      </w:r>
      <w:r w:rsidR="00C03FA4">
        <w:t xml:space="preserve">rees granted in relation to a debtor out-with Scotland.  </w:t>
      </w:r>
      <w:r>
        <w:t xml:space="preserve"> </w:t>
      </w:r>
    </w:p>
    <w:p w14:paraId="5E1DB71F" w14:textId="77777777" w:rsidR="008A176B" w:rsidRDefault="006F003D" w:rsidP="00C304AB">
      <w:r>
        <w:t xml:space="preserve">The group discussed who should be permitted to make an application and specifically if there should be a requirement for applications to be lodged by a sheriff officer, or if this </w:t>
      </w:r>
      <w:r w:rsidR="00862266">
        <w:t xml:space="preserve">could </w:t>
      </w:r>
      <w:r>
        <w:t>be done by the cred</w:t>
      </w:r>
      <w:r w:rsidR="003566B0">
        <w:t>itor directly to the court</w:t>
      </w:r>
      <w:r>
        <w:t xml:space="preserve">. </w:t>
      </w:r>
      <w:r w:rsidR="00F1173B">
        <w:t xml:space="preserve">Members </w:t>
      </w:r>
      <w:r>
        <w:t>agree that in the interests of fairness, and to prevent the misuse of information, applications should be accepted from a ra</w:t>
      </w:r>
      <w:r w:rsidR="00F1173B">
        <w:t>nge of regulated professionals, including</w:t>
      </w:r>
      <w:r>
        <w:t xml:space="preserve"> solicitors, </w:t>
      </w:r>
      <w:r w:rsidR="00F1173B">
        <w:t xml:space="preserve">accountants and </w:t>
      </w:r>
      <w:r>
        <w:t>she</w:t>
      </w:r>
      <w:r w:rsidR="00F1173B">
        <w:t>riff officers</w:t>
      </w:r>
      <w:r w:rsidR="0014208E">
        <w:t xml:space="preserve"> and persons authorised by legislation to conduct proceedings</w:t>
      </w:r>
      <w:r>
        <w:t xml:space="preserve">. The application would be </w:t>
      </w:r>
      <w:r w:rsidR="008A176B">
        <w:t>register</w:t>
      </w:r>
      <w:r>
        <w:t>ed by the applicant in</w:t>
      </w:r>
      <w:r w:rsidR="008A176B">
        <w:t xml:space="preserve"> </w:t>
      </w:r>
      <w:r w:rsidR="003566B0">
        <w:t>court</w:t>
      </w:r>
      <w:r w:rsidR="008A176B">
        <w:t xml:space="preserve">, along </w:t>
      </w:r>
      <w:r w:rsidR="008A176B">
        <w:lastRenderedPageBreak/>
        <w:t>with the relevant fee,</w:t>
      </w:r>
      <w:r>
        <w:t xml:space="preserve"> which</w:t>
      </w:r>
      <w:r w:rsidR="00BB4851">
        <w:t xml:space="preserve"> the group thought should be in the region of </w:t>
      </w:r>
      <w:r>
        <w:t>£60-£70. This fee would be</w:t>
      </w:r>
      <w:r w:rsidR="008A176B">
        <w:t xml:space="preserve"> for the </w:t>
      </w:r>
      <w:proofErr w:type="spellStart"/>
      <w:r w:rsidR="008A176B">
        <w:t>IDO</w:t>
      </w:r>
      <w:proofErr w:type="spellEnd"/>
      <w:r w:rsidR="008A176B">
        <w:t xml:space="preserve"> </w:t>
      </w:r>
      <w:r w:rsidR="00F1173B">
        <w:t>and the sheriff officer fee would be an additional</w:t>
      </w:r>
      <w:r w:rsidR="008A176B">
        <w:t xml:space="preserve"> </w:t>
      </w:r>
      <w:r w:rsidR="00F1173B">
        <w:t xml:space="preserve">cost. Any creditor </w:t>
      </w:r>
      <w:r w:rsidR="008A176B">
        <w:t xml:space="preserve">pursuing a diligence </w:t>
      </w:r>
      <w:proofErr w:type="gramStart"/>
      <w:r w:rsidR="008A176B">
        <w:t>as a result of</w:t>
      </w:r>
      <w:proofErr w:type="gramEnd"/>
      <w:r w:rsidR="008A176B">
        <w:t xml:space="preserve"> information obtained through the </w:t>
      </w:r>
      <w:proofErr w:type="spellStart"/>
      <w:r w:rsidR="008A176B">
        <w:t>IDO</w:t>
      </w:r>
      <w:proofErr w:type="spellEnd"/>
      <w:r w:rsidR="008A176B">
        <w:t xml:space="preserve"> w</w:t>
      </w:r>
      <w:r w:rsidR="00F1173B">
        <w:t xml:space="preserve">ould </w:t>
      </w:r>
      <w:r w:rsidR="008A176B">
        <w:t xml:space="preserve">also </w:t>
      </w:r>
      <w:r w:rsidR="00F1173B">
        <w:t xml:space="preserve">be liable for the costs involved </w:t>
      </w:r>
      <w:r w:rsidR="008A176B">
        <w:t xml:space="preserve">for </w:t>
      </w:r>
      <w:r w:rsidR="00F1173B">
        <w:t>any future</w:t>
      </w:r>
      <w:r w:rsidR="008A176B">
        <w:t xml:space="preserve"> diligence. The jurisdiction of the application will be the debtor’s address. </w:t>
      </w:r>
    </w:p>
    <w:p w14:paraId="3507142D" w14:textId="77777777" w:rsidR="008A176B" w:rsidRDefault="006F003D" w:rsidP="00C304AB">
      <w:r>
        <w:t xml:space="preserve">It </w:t>
      </w:r>
      <w:r w:rsidR="00C90627">
        <w:t>i</w:t>
      </w:r>
      <w:r>
        <w:t>s the considered view of the group that th</w:t>
      </w:r>
      <w:r w:rsidR="008A176B">
        <w:t xml:space="preserve">e debtor </w:t>
      </w:r>
      <w:r>
        <w:t>should not</w:t>
      </w:r>
      <w:r w:rsidR="008A176B">
        <w:t xml:space="preserve"> be notified of the application as it may provide the debtor with an opportunity to hide or conceal assets before the application is granted. </w:t>
      </w:r>
      <w:r w:rsidR="009334DE">
        <w:t>The group</w:t>
      </w:r>
      <w:r w:rsidR="00DE43CC">
        <w:t xml:space="preserve"> recommend</w:t>
      </w:r>
      <w:r w:rsidR="009334DE">
        <w:t>s</w:t>
      </w:r>
      <w:r w:rsidR="00DE43CC">
        <w:t xml:space="preserve"> that the</w:t>
      </w:r>
      <w:r w:rsidR="008A176B">
        <w:t xml:space="preserve"> DAIP </w:t>
      </w:r>
      <w:r w:rsidR="00DE43CC">
        <w:t>is updated</w:t>
      </w:r>
      <w:r w:rsidR="008A176B">
        <w:t xml:space="preserve"> to include information about this new diligence along with the other measures available. </w:t>
      </w:r>
      <w:r w:rsidR="00F1173B">
        <w:t xml:space="preserve">The </w:t>
      </w:r>
      <w:r w:rsidR="008A176B">
        <w:t xml:space="preserve">debtor will have multiple opportunities to engage with the creditor before it reaches the stage of an </w:t>
      </w:r>
      <w:proofErr w:type="spellStart"/>
      <w:r w:rsidR="008A176B">
        <w:t>IDO</w:t>
      </w:r>
      <w:proofErr w:type="spellEnd"/>
      <w:r w:rsidR="00F1173B">
        <w:t>,</w:t>
      </w:r>
      <w:r w:rsidR="008A176B">
        <w:t xml:space="preserve"> or diligence</w:t>
      </w:r>
      <w:r w:rsidR="00F1173B">
        <w:t>,</w:t>
      </w:r>
      <w:r w:rsidR="008A176B">
        <w:t xml:space="preserve"> and the DAIP </w:t>
      </w:r>
      <w:r w:rsidR="00F1173B">
        <w:t xml:space="preserve">should </w:t>
      </w:r>
      <w:r w:rsidR="008A176B">
        <w:t>clearly set out what could happen next</w:t>
      </w:r>
      <w:r w:rsidR="00F1173B">
        <w:t xml:space="preserve"> in plain </w:t>
      </w:r>
      <w:r w:rsidR="00C90627">
        <w:t>E</w:t>
      </w:r>
      <w:r w:rsidR="00F1173B">
        <w:t>nglish</w:t>
      </w:r>
      <w:r w:rsidR="008A176B">
        <w:t>.</w:t>
      </w:r>
    </w:p>
    <w:p w14:paraId="6B9DDC1C" w14:textId="77777777" w:rsidR="008A176B" w:rsidRDefault="008A176B" w:rsidP="00C304AB">
      <w:r>
        <w:t xml:space="preserve">Due to the nature of the application, </w:t>
      </w:r>
      <w:r w:rsidR="00CF1771">
        <w:t>the group anticipates that</w:t>
      </w:r>
      <w:r>
        <w:t xml:space="preserve"> a quick turnaround</w:t>
      </w:r>
      <w:r w:rsidR="00CF1771">
        <w:t xml:space="preserve"> would be required</w:t>
      </w:r>
      <w:r>
        <w:t xml:space="preserve"> by the </w:t>
      </w:r>
      <w:r w:rsidR="003566B0">
        <w:t>court</w:t>
      </w:r>
      <w:r>
        <w:t xml:space="preserve">, however, </w:t>
      </w:r>
      <w:r w:rsidR="00CF1771">
        <w:t>it was decided</w:t>
      </w:r>
      <w:r>
        <w:t xml:space="preserve"> not</w:t>
      </w:r>
      <w:r w:rsidR="00CF1771">
        <w:t xml:space="preserve"> to</w:t>
      </w:r>
      <w:r>
        <w:t xml:space="preserve"> </w:t>
      </w:r>
      <w:r w:rsidR="0014208E">
        <w:t xml:space="preserve">recommend that a timescale be </w:t>
      </w:r>
      <w:r w:rsidR="00E30463">
        <w:t>prescribed in</w:t>
      </w:r>
      <w:r>
        <w:t xml:space="preserve"> legislation. </w:t>
      </w:r>
      <w:r w:rsidR="00F1173B">
        <w:t>Members agree that an</w:t>
      </w:r>
      <w:r>
        <w:t xml:space="preserve"> application may be rejected for procedural issues, if the application has been completed incorrectly</w:t>
      </w:r>
      <w:r w:rsidR="00862266">
        <w:t>,</w:t>
      </w:r>
      <w:r>
        <w:t xml:space="preserve"> or if information or proof of debt is not supplied.  </w:t>
      </w:r>
    </w:p>
    <w:p w14:paraId="22120F3E" w14:textId="77777777" w:rsidR="008A176B" w:rsidRDefault="008A176B" w:rsidP="00C304AB">
      <w:r>
        <w:t xml:space="preserve">Where an application is approved by the </w:t>
      </w:r>
      <w:r w:rsidR="003566B0">
        <w:t>court</w:t>
      </w:r>
      <w:r>
        <w:t xml:space="preserve">, </w:t>
      </w:r>
      <w:r w:rsidR="006F003D">
        <w:t xml:space="preserve">it is the group’s </w:t>
      </w:r>
      <w:r w:rsidR="009334DE">
        <w:t>view</w:t>
      </w:r>
      <w:r w:rsidR="006F003D">
        <w:t xml:space="preserve"> that </w:t>
      </w:r>
      <w:r>
        <w:t xml:space="preserve">this </w:t>
      </w:r>
      <w:r w:rsidR="006F003D">
        <w:t xml:space="preserve">should </w:t>
      </w:r>
      <w:r>
        <w:t>be com</w:t>
      </w:r>
      <w:r w:rsidR="00DE43CC">
        <w:t>municated by way of a standard i</w:t>
      </w:r>
      <w:r>
        <w:t xml:space="preserve">nterlocutor issued to the professional who registered the application. This professional would then contact the creditor to advise </w:t>
      </w:r>
      <w:r w:rsidR="006F003D">
        <w:t>of the outcome of the application</w:t>
      </w:r>
      <w:r>
        <w:t xml:space="preserve"> within 14 days. If approved the cr</w:t>
      </w:r>
      <w:r w:rsidR="00F1173B">
        <w:t>editor is free to instruct the sheriff o</w:t>
      </w:r>
      <w:r>
        <w:t xml:space="preserve">fficer to action the </w:t>
      </w:r>
      <w:proofErr w:type="spellStart"/>
      <w:r>
        <w:t>IDO</w:t>
      </w:r>
      <w:proofErr w:type="spellEnd"/>
      <w:r>
        <w:t>.</w:t>
      </w:r>
      <w:r w:rsidR="006A21E0">
        <w:t xml:space="preserve"> </w:t>
      </w:r>
      <w:r w:rsidR="00F1173B">
        <w:t>The group recommends that the s</w:t>
      </w:r>
      <w:r>
        <w:t>herif</w:t>
      </w:r>
      <w:r w:rsidR="00F1173B">
        <w:t>f o</w:t>
      </w:r>
      <w:r>
        <w:t xml:space="preserve">fficer </w:t>
      </w:r>
      <w:r w:rsidR="00F1173B">
        <w:t>should</w:t>
      </w:r>
      <w:r>
        <w:t xml:space="preserve"> have </w:t>
      </w:r>
      <w:r w:rsidR="00B61C87">
        <w:t>three</w:t>
      </w:r>
      <w:r>
        <w:t xml:space="preserve"> months in which to submit the request for information from the third party (the organisation(s) named in the </w:t>
      </w:r>
      <w:proofErr w:type="spellStart"/>
      <w:r>
        <w:t>IDO</w:t>
      </w:r>
      <w:proofErr w:type="spellEnd"/>
      <w:r>
        <w:t>). If unsuccessful the creditor will need to consider how</w:t>
      </w:r>
      <w:r w:rsidR="00F1173B">
        <w:t xml:space="preserve"> best</w:t>
      </w:r>
      <w:r>
        <w:t xml:space="preserve"> to proceed. They would be able to submit a fresh application for an </w:t>
      </w:r>
      <w:proofErr w:type="spellStart"/>
      <w:r>
        <w:t>IDO</w:t>
      </w:r>
      <w:proofErr w:type="spellEnd"/>
      <w:r>
        <w:t xml:space="preserve"> in the future, providing they have additional information about the debtor.  </w:t>
      </w:r>
    </w:p>
    <w:p w14:paraId="29DF74BF" w14:textId="77777777" w:rsidR="008A176B" w:rsidRDefault="008A176B" w:rsidP="00C304AB">
      <w:r>
        <w:t xml:space="preserve">An example of the type of information that could be requested through an </w:t>
      </w:r>
      <w:proofErr w:type="spellStart"/>
      <w:r>
        <w:t>IDO</w:t>
      </w:r>
      <w:proofErr w:type="spellEnd"/>
      <w:r>
        <w:t xml:space="preserve"> </w:t>
      </w:r>
      <w:proofErr w:type="gramStart"/>
      <w:r>
        <w:t>would</w:t>
      </w:r>
      <w:proofErr w:type="gramEnd"/>
      <w:r>
        <w:t xml:space="preserve"> include asking banks if the debtor has a bank account and the type of account(s) </w:t>
      </w:r>
      <w:r>
        <w:lastRenderedPageBreak/>
        <w:t xml:space="preserve">held. </w:t>
      </w:r>
      <w:r w:rsidR="00ED2A5E">
        <w:t xml:space="preserve">The group acknowledged that </w:t>
      </w:r>
      <w:r>
        <w:t>Government bodies will initially be exempt from having to provide this information</w:t>
      </w:r>
      <w:r w:rsidR="00ED2A5E">
        <w:t xml:space="preserve"> and that further legislation would be needed to</w:t>
      </w:r>
      <w:r>
        <w:t xml:space="preserve"> enable information to be sought from a Government body, likely to be </w:t>
      </w:r>
      <w:r w:rsidR="00DE43CC">
        <w:t>via</w:t>
      </w:r>
      <w:r>
        <w:t xml:space="preserve"> a Section 104 order.  </w:t>
      </w:r>
    </w:p>
    <w:p w14:paraId="7C8E9834" w14:textId="77777777" w:rsidR="008A176B" w:rsidRDefault="00DE43CC" w:rsidP="00C304AB">
      <w:r>
        <w:t>The group recommend</w:t>
      </w:r>
      <w:r w:rsidR="00F1173B">
        <w:t>s</w:t>
      </w:r>
      <w:r>
        <w:t xml:space="preserve"> that t</w:t>
      </w:r>
      <w:r w:rsidR="008A176B">
        <w:t xml:space="preserve">he </w:t>
      </w:r>
      <w:proofErr w:type="gramStart"/>
      <w:r w:rsidR="008A176B">
        <w:t>third party</w:t>
      </w:r>
      <w:proofErr w:type="gramEnd"/>
      <w:r w:rsidR="008A176B">
        <w:t xml:space="preserve"> organisation </w:t>
      </w:r>
      <w:r>
        <w:t>should</w:t>
      </w:r>
      <w:r w:rsidR="008A176B">
        <w:t xml:space="preserve"> have 21 days to provide the information as requested in the </w:t>
      </w:r>
      <w:proofErr w:type="spellStart"/>
      <w:r w:rsidR="008A176B">
        <w:t>IDO</w:t>
      </w:r>
      <w:proofErr w:type="spellEnd"/>
      <w:r w:rsidR="008A176B">
        <w:t>.</w:t>
      </w:r>
      <w:r w:rsidR="006A21E0">
        <w:t xml:space="preserve"> </w:t>
      </w:r>
      <w:r w:rsidR="008A176B">
        <w:t>T</w:t>
      </w:r>
      <w:r w:rsidR="00F1173B">
        <w:t>his should include notifying the sheriff o</w:t>
      </w:r>
      <w:r w:rsidR="008A176B">
        <w:t xml:space="preserve">fficer if they do not hold the information or if they cannot </w:t>
      </w:r>
      <w:r w:rsidR="00F1173B">
        <w:t>confirm someone’s identit</w:t>
      </w:r>
      <w:r w:rsidR="008A176B">
        <w:t xml:space="preserve">y.  </w:t>
      </w:r>
    </w:p>
    <w:p w14:paraId="0571F469" w14:textId="77777777" w:rsidR="009239BF" w:rsidRDefault="008A176B" w:rsidP="00C304AB">
      <w:pPr>
        <w:rPr>
          <w:rFonts w:cs="Arial"/>
          <w:szCs w:val="24"/>
        </w:rPr>
      </w:pPr>
      <w:r>
        <w:t xml:space="preserve">The </w:t>
      </w:r>
      <w:r w:rsidR="00F1173B">
        <w:t xml:space="preserve">group agrees that </w:t>
      </w:r>
      <w:r>
        <w:t xml:space="preserve">information about </w:t>
      </w:r>
      <w:r w:rsidR="006F003D">
        <w:t xml:space="preserve">the debtor </w:t>
      </w:r>
      <w:r w:rsidR="00F1173B">
        <w:t>should</w:t>
      </w:r>
      <w:r w:rsidR="006F003D">
        <w:t xml:space="preserve"> be sent to the sheriff o</w:t>
      </w:r>
      <w:r>
        <w:t xml:space="preserve">fficer who will be responsible for keeping the data secure. </w:t>
      </w:r>
      <w:r w:rsidR="00F1173B">
        <w:t>Members recommend</w:t>
      </w:r>
      <w:r w:rsidR="00DE43CC">
        <w:t xml:space="preserve"> that </w:t>
      </w:r>
      <w:r>
        <w:t>the data should be sent by secure email to ensure that the pe</w:t>
      </w:r>
      <w:r w:rsidR="006F003D">
        <w:t>rsonal data is protected. The sheriff o</w:t>
      </w:r>
      <w:r>
        <w:t xml:space="preserve">fficer will liaise with the creditor about next </w:t>
      </w:r>
      <w:proofErr w:type="gramStart"/>
      <w:r>
        <w:t>steps</w:t>
      </w:r>
      <w:proofErr w:type="gramEnd"/>
      <w:r>
        <w:t xml:space="preserve"> but the creditor will not have sight of the personal information at this point. This is to ensure that access to the data is restricted and secure. The creditor will only have sight of the information after diligence has bee</w:t>
      </w:r>
      <w:r w:rsidR="003566B0">
        <w:t>n executed (in line with other court</w:t>
      </w:r>
      <w:r>
        <w:t xml:space="preserve"> processes/diligences). The data obtained through an </w:t>
      </w:r>
      <w:proofErr w:type="spellStart"/>
      <w:r>
        <w:t>IDO</w:t>
      </w:r>
      <w:proofErr w:type="spellEnd"/>
      <w:r>
        <w:t xml:space="preserve"> must only be retained in line with </w:t>
      </w:r>
      <w:r w:rsidR="006F003D">
        <w:t>the sheriff o</w:t>
      </w:r>
      <w:r>
        <w:t>fficer</w:t>
      </w:r>
      <w:r w:rsidR="006F003D">
        <w:t>’</w:t>
      </w:r>
      <w:r>
        <w:t xml:space="preserve">s retention and destruction policy. </w:t>
      </w:r>
      <w:r w:rsidRPr="009334DE">
        <w:rPr>
          <w:rFonts w:cs="Arial"/>
          <w:szCs w:val="24"/>
        </w:rPr>
        <w:t xml:space="preserve">This must be in line with </w:t>
      </w:r>
      <w:r w:rsidR="009334DE" w:rsidRPr="009334DE">
        <w:rPr>
          <w:rFonts w:cs="Arial"/>
          <w:szCs w:val="24"/>
        </w:rPr>
        <w:t xml:space="preserve">the </w:t>
      </w:r>
      <w:r w:rsidRPr="009334DE">
        <w:rPr>
          <w:rFonts w:cs="Arial"/>
          <w:szCs w:val="24"/>
        </w:rPr>
        <w:t>G</w:t>
      </w:r>
      <w:r w:rsidR="009334DE" w:rsidRPr="009334DE">
        <w:rPr>
          <w:rFonts w:cs="Arial"/>
          <w:szCs w:val="24"/>
        </w:rPr>
        <w:t xml:space="preserve">eneral </w:t>
      </w:r>
      <w:r w:rsidRPr="009334DE">
        <w:rPr>
          <w:rFonts w:cs="Arial"/>
          <w:szCs w:val="24"/>
        </w:rPr>
        <w:t>D</w:t>
      </w:r>
      <w:r w:rsidR="009334DE" w:rsidRPr="009334DE">
        <w:rPr>
          <w:rFonts w:cs="Arial"/>
          <w:szCs w:val="24"/>
        </w:rPr>
        <w:t xml:space="preserve">ata </w:t>
      </w:r>
      <w:r w:rsidRPr="009334DE">
        <w:rPr>
          <w:rFonts w:cs="Arial"/>
          <w:szCs w:val="24"/>
        </w:rPr>
        <w:t>P</w:t>
      </w:r>
      <w:r w:rsidR="009334DE" w:rsidRPr="009334DE">
        <w:rPr>
          <w:rFonts w:cs="Arial"/>
          <w:szCs w:val="24"/>
        </w:rPr>
        <w:t xml:space="preserve">rotection </w:t>
      </w:r>
      <w:r w:rsidRPr="009334DE">
        <w:rPr>
          <w:rFonts w:cs="Arial"/>
          <w:szCs w:val="24"/>
        </w:rPr>
        <w:t>R</w:t>
      </w:r>
      <w:r w:rsidR="009334DE" w:rsidRPr="009334DE">
        <w:rPr>
          <w:rFonts w:cs="Arial"/>
          <w:szCs w:val="24"/>
        </w:rPr>
        <w:t>egulation</w:t>
      </w:r>
      <w:r w:rsidRPr="009334DE">
        <w:rPr>
          <w:rFonts w:cs="Arial"/>
          <w:szCs w:val="24"/>
        </w:rPr>
        <w:t xml:space="preserve"> </w:t>
      </w:r>
      <w:r w:rsidR="009334DE">
        <w:rPr>
          <w:rFonts w:cs="Arial"/>
          <w:szCs w:val="24"/>
        </w:rPr>
        <w:t xml:space="preserve">(GDPR) </w:t>
      </w:r>
      <w:r w:rsidRPr="009334DE">
        <w:rPr>
          <w:rFonts w:cs="Arial"/>
          <w:szCs w:val="24"/>
        </w:rPr>
        <w:t>and not kept for longer than is necessary.</w:t>
      </w:r>
    </w:p>
    <w:p w14:paraId="7FBA1ACF" w14:textId="77777777" w:rsidR="003914D9" w:rsidRPr="003914D9" w:rsidRDefault="003914D9" w:rsidP="003914D9">
      <w:pPr>
        <w:shd w:val="clear" w:color="auto" w:fill="F2F2F2" w:themeFill="background1" w:themeFillShade="F2"/>
        <w:rPr>
          <w:b/>
        </w:rPr>
      </w:pPr>
      <w:r w:rsidRPr="003914D9">
        <w:rPr>
          <w:b/>
        </w:rPr>
        <w:t>Recommendations:</w:t>
      </w:r>
    </w:p>
    <w:p w14:paraId="21A38005" w14:textId="77777777" w:rsidR="003914D9" w:rsidRPr="003914D9" w:rsidRDefault="003914D9" w:rsidP="003914D9">
      <w:pPr>
        <w:pStyle w:val="ListParagraph"/>
        <w:numPr>
          <w:ilvl w:val="0"/>
          <w:numId w:val="8"/>
        </w:numPr>
        <w:shd w:val="clear" w:color="auto" w:fill="F2F2F2" w:themeFill="background1" w:themeFillShade="F2"/>
      </w:pPr>
      <w:r w:rsidRPr="003914D9">
        <w:t xml:space="preserve">Disclosure of Information should be introduced to help inform decisions on how best to recover debt. It is recommended it is adopted as set out above but is summarised as including the following measures being incorporated. </w:t>
      </w:r>
    </w:p>
    <w:p w14:paraId="18730D5F" w14:textId="77777777" w:rsidR="003914D9" w:rsidRPr="003914D9" w:rsidRDefault="003914D9" w:rsidP="003914D9">
      <w:pPr>
        <w:pStyle w:val="ListParagraph"/>
        <w:numPr>
          <w:ilvl w:val="0"/>
          <w:numId w:val="8"/>
        </w:numPr>
        <w:shd w:val="clear" w:color="auto" w:fill="F2F2F2" w:themeFill="background1" w:themeFillShade="F2"/>
      </w:pPr>
      <w:r w:rsidRPr="003914D9">
        <w:t xml:space="preserve">A creditor must be in possession of decree or document of debt before they can apply for an </w:t>
      </w:r>
      <w:proofErr w:type="spellStart"/>
      <w:r w:rsidRPr="003914D9">
        <w:t>IDO</w:t>
      </w:r>
      <w:proofErr w:type="spellEnd"/>
      <w:r w:rsidRPr="003914D9">
        <w:t>.</w:t>
      </w:r>
    </w:p>
    <w:p w14:paraId="10D4A8EA" w14:textId="77777777" w:rsidR="003914D9" w:rsidRPr="003914D9" w:rsidRDefault="003914D9" w:rsidP="003914D9">
      <w:pPr>
        <w:pStyle w:val="ListParagraph"/>
        <w:numPr>
          <w:ilvl w:val="0"/>
          <w:numId w:val="8"/>
        </w:numPr>
        <w:shd w:val="clear" w:color="auto" w:fill="F2F2F2" w:themeFill="background1" w:themeFillShade="F2"/>
      </w:pPr>
      <w:r w:rsidRPr="003914D9">
        <w:t xml:space="preserve">The debtor must have been served with a charge for payment, the days of the charge must have </w:t>
      </w:r>
      <w:proofErr w:type="gramStart"/>
      <w:r w:rsidRPr="003914D9">
        <w:t>expired</w:t>
      </w:r>
      <w:proofErr w:type="gramEnd"/>
      <w:r w:rsidRPr="003914D9">
        <w:t xml:space="preserve"> and they must have received a DAIP before proceeding with an </w:t>
      </w:r>
      <w:proofErr w:type="spellStart"/>
      <w:r w:rsidRPr="003914D9">
        <w:t>IDO</w:t>
      </w:r>
      <w:proofErr w:type="spellEnd"/>
      <w:r w:rsidRPr="003914D9">
        <w:t xml:space="preserve"> application.  </w:t>
      </w:r>
    </w:p>
    <w:p w14:paraId="4960E3B6" w14:textId="77777777" w:rsidR="003914D9" w:rsidRPr="003914D9" w:rsidRDefault="003914D9" w:rsidP="003914D9">
      <w:pPr>
        <w:pStyle w:val="ListParagraph"/>
        <w:numPr>
          <w:ilvl w:val="0"/>
          <w:numId w:val="8"/>
        </w:numPr>
        <w:shd w:val="clear" w:color="auto" w:fill="F2F2F2" w:themeFill="background1" w:themeFillShade="F2"/>
      </w:pPr>
      <w:r w:rsidRPr="003914D9">
        <w:lastRenderedPageBreak/>
        <w:t xml:space="preserve">Before applying for an </w:t>
      </w:r>
      <w:proofErr w:type="spellStart"/>
      <w:proofErr w:type="gramStart"/>
      <w:r w:rsidRPr="003914D9">
        <w:t>IDO</w:t>
      </w:r>
      <w:proofErr w:type="spellEnd"/>
      <w:proofErr w:type="gramEnd"/>
      <w:r w:rsidRPr="003914D9">
        <w:t xml:space="preserve"> the creditor must consider the information they have about the debtor and whether the debt can be pursued without an </w:t>
      </w:r>
      <w:proofErr w:type="spellStart"/>
      <w:r w:rsidRPr="003914D9">
        <w:t>IDO</w:t>
      </w:r>
      <w:proofErr w:type="spellEnd"/>
      <w:r w:rsidRPr="003914D9">
        <w:t>.</w:t>
      </w:r>
    </w:p>
    <w:p w14:paraId="250C9AA1" w14:textId="77777777" w:rsidR="003914D9" w:rsidRPr="003914D9" w:rsidRDefault="003914D9" w:rsidP="003914D9">
      <w:pPr>
        <w:pStyle w:val="ListParagraph"/>
        <w:numPr>
          <w:ilvl w:val="0"/>
          <w:numId w:val="8"/>
        </w:numPr>
        <w:shd w:val="clear" w:color="auto" w:fill="F2F2F2" w:themeFill="background1" w:themeFillShade="F2"/>
      </w:pPr>
      <w:r w:rsidRPr="003914D9">
        <w:t xml:space="preserve">A creditor must seek advice from a professional </w:t>
      </w:r>
      <w:proofErr w:type="gramStart"/>
      <w:r w:rsidRPr="003914D9">
        <w:t>e.g.</w:t>
      </w:r>
      <w:proofErr w:type="gramEnd"/>
      <w:r w:rsidRPr="003914D9">
        <w:t xml:space="preserve"> a sheriff officer, a solicitor or an accountant who will assist with the application.  </w:t>
      </w:r>
    </w:p>
    <w:p w14:paraId="6F94E056" w14:textId="77777777" w:rsidR="003914D9" w:rsidRPr="003914D9" w:rsidRDefault="003914D9" w:rsidP="003914D9">
      <w:pPr>
        <w:pStyle w:val="ListParagraph"/>
        <w:numPr>
          <w:ilvl w:val="0"/>
          <w:numId w:val="8"/>
        </w:numPr>
        <w:shd w:val="clear" w:color="auto" w:fill="F2F2F2" w:themeFill="background1" w:themeFillShade="F2"/>
      </w:pPr>
      <w:r w:rsidRPr="003914D9">
        <w:t>Investigations should continue to be carried out by a sheriff officer.</w:t>
      </w:r>
    </w:p>
    <w:p w14:paraId="3D6F38E1" w14:textId="77777777" w:rsidR="003914D9" w:rsidRPr="003914D9" w:rsidRDefault="003914D9" w:rsidP="003914D9">
      <w:pPr>
        <w:pStyle w:val="ListParagraph"/>
        <w:numPr>
          <w:ilvl w:val="0"/>
          <w:numId w:val="8"/>
        </w:numPr>
        <w:shd w:val="clear" w:color="auto" w:fill="F2F2F2" w:themeFill="background1" w:themeFillShade="F2"/>
      </w:pPr>
      <w:r w:rsidRPr="003914D9">
        <w:t xml:space="preserve">The name and address of debtor will be the minimum level of information required to make an application for an </w:t>
      </w:r>
      <w:proofErr w:type="spellStart"/>
      <w:r w:rsidRPr="003914D9">
        <w:t>IDO</w:t>
      </w:r>
      <w:proofErr w:type="spellEnd"/>
      <w:r w:rsidRPr="003914D9">
        <w:t xml:space="preserve">. The application will contain space for additional information where it is known </w:t>
      </w:r>
      <w:proofErr w:type="gramStart"/>
      <w:r w:rsidRPr="003914D9">
        <w:t>e.g.</w:t>
      </w:r>
      <w:proofErr w:type="gramEnd"/>
      <w:r w:rsidRPr="003914D9">
        <w:t xml:space="preserve"> date of birth.</w:t>
      </w:r>
    </w:p>
    <w:p w14:paraId="6EE5F078" w14:textId="77777777" w:rsidR="003914D9" w:rsidRPr="003914D9" w:rsidRDefault="003914D9" w:rsidP="003914D9">
      <w:pPr>
        <w:pStyle w:val="ListParagraph"/>
        <w:numPr>
          <w:ilvl w:val="0"/>
          <w:numId w:val="8"/>
        </w:numPr>
        <w:shd w:val="clear" w:color="auto" w:fill="F2F2F2" w:themeFill="background1" w:themeFillShade="F2"/>
      </w:pPr>
      <w:r w:rsidRPr="003914D9">
        <w:t>Applications should be accepted from a range of regulated professionals, including solicitors, accountants and sheriff officers and persons authorised by legislation to conduct proceedings. The application should be registered by the applicant in court.</w:t>
      </w:r>
    </w:p>
    <w:p w14:paraId="0647188B" w14:textId="77777777" w:rsidR="003914D9" w:rsidRPr="003914D9" w:rsidRDefault="003914D9" w:rsidP="003914D9">
      <w:pPr>
        <w:pStyle w:val="ListParagraph"/>
        <w:numPr>
          <w:ilvl w:val="0"/>
          <w:numId w:val="8"/>
        </w:numPr>
        <w:shd w:val="clear" w:color="auto" w:fill="F2F2F2" w:themeFill="background1" w:themeFillShade="F2"/>
      </w:pPr>
      <w:r w:rsidRPr="003914D9">
        <w:t xml:space="preserve">Where an application is approved by the court this should be communicated by way of a standard interlocutor issued to the professional who registered the application.  </w:t>
      </w:r>
    </w:p>
    <w:p w14:paraId="7085442A" w14:textId="77777777" w:rsidR="003914D9" w:rsidRPr="003914D9" w:rsidRDefault="003914D9" w:rsidP="003914D9">
      <w:pPr>
        <w:pStyle w:val="ListParagraph"/>
        <w:numPr>
          <w:ilvl w:val="0"/>
          <w:numId w:val="8"/>
        </w:numPr>
        <w:shd w:val="clear" w:color="auto" w:fill="F2F2F2" w:themeFill="background1" w:themeFillShade="F2"/>
      </w:pPr>
      <w:r w:rsidRPr="003914D9">
        <w:t xml:space="preserve">The sheriff officer should have </w:t>
      </w:r>
      <w:r w:rsidR="00B61C87">
        <w:t>three</w:t>
      </w:r>
      <w:r w:rsidRPr="003914D9">
        <w:t xml:space="preserve"> months in which to submit the request for information from the third party (the organisation(s) named in the </w:t>
      </w:r>
      <w:proofErr w:type="spellStart"/>
      <w:r w:rsidRPr="003914D9">
        <w:t>IDO</w:t>
      </w:r>
      <w:proofErr w:type="spellEnd"/>
      <w:r w:rsidRPr="003914D9">
        <w:t xml:space="preserve">).  </w:t>
      </w:r>
    </w:p>
    <w:p w14:paraId="4394FDE3" w14:textId="77777777" w:rsidR="003914D9" w:rsidRPr="003914D9" w:rsidRDefault="003914D9" w:rsidP="003914D9">
      <w:pPr>
        <w:pStyle w:val="ListParagraph"/>
        <w:numPr>
          <w:ilvl w:val="0"/>
          <w:numId w:val="8"/>
        </w:numPr>
        <w:shd w:val="clear" w:color="auto" w:fill="F2F2F2" w:themeFill="background1" w:themeFillShade="F2"/>
      </w:pPr>
      <w:r w:rsidRPr="003914D9">
        <w:t>Fees involved to be set out in legislation - recommendation that the application should be in the region of £60/70 and the pursuing creditor should be liable for the cost.</w:t>
      </w:r>
    </w:p>
    <w:p w14:paraId="45DCC668" w14:textId="77777777" w:rsidR="003914D9" w:rsidRPr="003914D9" w:rsidRDefault="003914D9" w:rsidP="003914D9">
      <w:pPr>
        <w:pStyle w:val="ListParagraph"/>
        <w:numPr>
          <w:ilvl w:val="0"/>
          <w:numId w:val="8"/>
        </w:numPr>
        <w:shd w:val="clear" w:color="auto" w:fill="F2F2F2" w:themeFill="background1" w:themeFillShade="F2"/>
      </w:pPr>
      <w:r w:rsidRPr="003914D9">
        <w:t xml:space="preserve">The debtor will not be notified of an </w:t>
      </w:r>
      <w:proofErr w:type="spellStart"/>
      <w:r w:rsidRPr="003914D9">
        <w:t>IDO</w:t>
      </w:r>
      <w:proofErr w:type="spellEnd"/>
      <w:r w:rsidRPr="003914D9">
        <w:t xml:space="preserve"> application being made against them to prevent concealment of assets.</w:t>
      </w:r>
    </w:p>
    <w:p w14:paraId="41B44E8F" w14:textId="77777777" w:rsidR="003914D9" w:rsidRPr="003914D9" w:rsidRDefault="003914D9" w:rsidP="003914D9">
      <w:pPr>
        <w:pStyle w:val="ListParagraph"/>
        <w:numPr>
          <w:ilvl w:val="0"/>
          <w:numId w:val="8"/>
        </w:numPr>
        <w:shd w:val="clear" w:color="auto" w:fill="F2F2F2" w:themeFill="background1" w:themeFillShade="F2"/>
      </w:pPr>
      <w:r w:rsidRPr="003914D9">
        <w:t xml:space="preserve">The Sheriff to grant an </w:t>
      </w:r>
      <w:proofErr w:type="spellStart"/>
      <w:r w:rsidRPr="003914D9">
        <w:t>IDO</w:t>
      </w:r>
      <w:proofErr w:type="spellEnd"/>
      <w:r w:rsidRPr="003914D9">
        <w:t xml:space="preserve"> by way of a standard court interlocutor.</w:t>
      </w:r>
    </w:p>
    <w:p w14:paraId="3D36A86E" w14:textId="77777777" w:rsidR="003914D9" w:rsidRPr="003914D9" w:rsidRDefault="003914D9" w:rsidP="003914D9">
      <w:pPr>
        <w:pStyle w:val="ListParagraph"/>
        <w:numPr>
          <w:ilvl w:val="0"/>
          <w:numId w:val="8"/>
        </w:numPr>
        <w:shd w:val="clear" w:color="auto" w:fill="F2F2F2" w:themeFill="background1" w:themeFillShade="F2"/>
      </w:pPr>
      <w:r w:rsidRPr="003914D9">
        <w:t>Initially public bodies will be exempt from IDOs. Consider further legislation to enable information to be sought from Government bodies.</w:t>
      </w:r>
    </w:p>
    <w:p w14:paraId="74E84DB0" w14:textId="77777777" w:rsidR="003914D9" w:rsidRPr="003914D9" w:rsidRDefault="003914D9" w:rsidP="003914D9">
      <w:pPr>
        <w:pStyle w:val="ListParagraph"/>
        <w:numPr>
          <w:ilvl w:val="0"/>
          <w:numId w:val="8"/>
        </w:numPr>
        <w:shd w:val="clear" w:color="auto" w:fill="F2F2F2" w:themeFill="background1" w:themeFillShade="F2"/>
      </w:pPr>
      <w:r w:rsidRPr="003914D9">
        <w:t>Data to be sent securely to ensure personal data is protected – this could be by secure email.</w:t>
      </w:r>
    </w:p>
    <w:p w14:paraId="0EF94EF4" w14:textId="77777777" w:rsidR="003914D9" w:rsidRPr="003914D9" w:rsidRDefault="003914D9" w:rsidP="003914D9">
      <w:pPr>
        <w:pStyle w:val="ListParagraph"/>
        <w:numPr>
          <w:ilvl w:val="0"/>
          <w:numId w:val="8"/>
        </w:numPr>
        <w:shd w:val="clear" w:color="auto" w:fill="F2F2F2" w:themeFill="background1" w:themeFillShade="F2"/>
      </w:pPr>
      <w:r w:rsidRPr="003914D9">
        <w:t>Sheriff officers will be responsible for keeping personal data secure.</w:t>
      </w:r>
    </w:p>
    <w:p w14:paraId="0D569D6B" w14:textId="77777777" w:rsidR="003914D9" w:rsidRDefault="003914D9" w:rsidP="00C304AB">
      <w:pPr>
        <w:pStyle w:val="ListParagraph"/>
        <w:numPr>
          <w:ilvl w:val="0"/>
          <w:numId w:val="8"/>
        </w:numPr>
        <w:shd w:val="clear" w:color="auto" w:fill="F2F2F2" w:themeFill="background1" w:themeFillShade="F2"/>
      </w:pPr>
      <w:r w:rsidRPr="003914D9">
        <w:t>Consideration to be given on whether to seek approval to extend the use of IDOs to include Government bodies.</w:t>
      </w:r>
    </w:p>
    <w:p w14:paraId="4EE1BCE1" w14:textId="77777777" w:rsidR="00846736" w:rsidRPr="003914D9" w:rsidRDefault="00846736" w:rsidP="00846736">
      <w:pPr>
        <w:pStyle w:val="ListParagraph"/>
        <w:shd w:val="clear" w:color="auto" w:fill="F2F2F2" w:themeFill="background1" w:themeFillShade="F2"/>
        <w:ind w:left="0"/>
      </w:pPr>
    </w:p>
    <w:p w14:paraId="4517E79E" w14:textId="77777777" w:rsidR="00900A66" w:rsidRPr="00C304AB" w:rsidRDefault="00EC2B0F" w:rsidP="00E131E0">
      <w:pPr>
        <w:pStyle w:val="Heading1"/>
        <w:rPr>
          <w:lang w:val="en"/>
        </w:rPr>
      </w:pPr>
      <w:bookmarkStart w:id="37" w:name="_Toc100156062"/>
      <w:r>
        <w:rPr>
          <w:rStyle w:val="Strong"/>
          <w:rFonts w:cs="Arial"/>
          <w:b/>
          <w:szCs w:val="24"/>
          <w:lang w:val="en"/>
        </w:rPr>
        <w:lastRenderedPageBreak/>
        <w:t>6.</w:t>
      </w:r>
      <w:r>
        <w:rPr>
          <w:rStyle w:val="Strong"/>
          <w:rFonts w:cs="Arial"/>
          <w:b/>
          <w:szCs w:val="24"/>
          <w:lang w:val="en"/>
        </w:rPr>
        <w:tab/>
      </w:r>
      <w:r w:rsidR="00CB238F" w:rsidRPr="003914D9">
        <w:rPr>
          <w:rStyle w:val="Strong"/>
          <w:rFonts w:cs="Arial"/>
          <w:b/>
          <w:szCs w:val="24"/>
          <w:lang w:val="en"/>
        </w:rPr>
        <w:t>C</w:t>
      </w:r>
      <w:r w:rsidR="00E76868">
        <w:rPr>
          <w:rStyle w:val="Strong"/>
          <w:rFonts w:cs="Arial"/>
          <w:b/>
          <w:szCs w:val="24"/>
          <w:lang w:val="en"/>
        </w:rPr>
        <w:t>onclusion</w:t>
      </w:r>
      <w:bookmarkEnd w:id="37"/>
    </w:p>
    <w:p w14:paraId="411D771C" w14:textId="77777777" w:rsidR="00A516F4" w:rsidRDefault="00D21A8A" w:rsidP="00C304AB">
      <w:pPr>
        <w:rPr>
          <w:lang w:val="en"/>
        </w:rPr>
      </w:pPr>
      <w:r>
        <w:rPr>
          <w:lang w:val="en"/>
        </w:rPr>
        <w:t xml:space="preserve">The members of the Diligence Working Group are grateful for the opportunity to </w:t>
      </w:r>
      <w:r w:rsidR="00F55729">
        <w:rPr>
          <w:lang w:val="en"/>
        </w:rPr>
        <w:t xml:space="preserve">play an active role in this </w:t>
      </w:r>
      <w:r>
        <w:rPr>
          <w:lang w:val="en"/>
        </w:rPr>
        <w:t xml:space="preserve">forum </w:t>
      </w:r>
      <w:r w:rsidR="00F55729">
        <w:rPr>
          <w:lang w:val="en"/>
        </w:rPr>
        <w:t xml:space="preserve">and being able to </w:t>
      </w:r>
      <w:r>
        <w:rPr>
          <w:lang w:val="en"/>
        </w:rPr>
        <w:t>provid</w:t>
      </w:r>
      <w:r w:rsidR="00F55729">
        <w:rPr>
          <w:lang w:val="en"/>
        </w:rPr>
        <w:t>e</w:t>
      </w:r>
      <w:r>
        <w:rPr>
          <w:lang w:val="en"/>
        </w:rPr>
        <w:t xml:space="preserve"> a considered view on how to </w:t>
      </w:r>
      <w:proofErr w:type="spellStart"/>
      <w:r>
        <w:rPr>
          <w:lang w:val="en"/>
        </w:rPr>
        <w:t>modernise</w:t>
      </w:r>
      <w:proofErr w:type="spellEnd"/>
      <w:r>
        <w:rPr>
          <w:lang w:val="en"/>
        </w:rPr>
        <w:t xml:space="preserve"> diligence measures in Scotland. The group would be more than happy to continue to engage with Scottish Government and remain</w:t>
      </w:r>
      <w:r w:rsidR="00862266">
        <w:rPr>
          <w:lang w:val="en"/>
        </w:rPr>
        <w:t xml:space="preserve"> as</w:t>
      </w:r>
      <w:r>
        <w:rPr>
          <w:lang w:val="en"/>
        </w:rPr>
        <w:t xml:space="preserve"> a resource to contribute as this work progresses.</w:t>
      </w:r>
    </w:p>
    <w:p w14:paraId="226F376E" w14:textId="77777777" w:rsidR="00A516F4" w:rsidRPr="00D21A8A" w:rsidRDefault="00A516F4" w:rsidP="00C304AB">
      <w:pPr>
        <w:rPr>
          <w:lang w:val="en"/>
        </w:rPr>
      </w:pPr>
      <w:r>
        <w:rPr>
          <w:lang w:val="en"/>
        </w:rPr>
        <w:t>The group acknowledges that the recommendations within this report will largely require primary legislation</w:t>
      </w:r>
      <w:r w:rsidR="00ED2A5E">
        <w:rPr>
          <w:lang w:val="en"/>
        </w:rPr>
        <w:t>. This is likely to include the introduction of IDOs due to the recommendation that sheriff officers collect the information from third parties – current provisions are for the court to collect the information. Where there is an opportunity to take changes forward with secondary legislation this should be considered</w:t>
      </w:r>
      <w:r w:rsidR="00153EBA">
        <w:rPr>
          <w:lang w:val="en"/>
        </w:rPr>
        <w:t xml:space="preserve">. </w:t>
      </w:r>
      <w:r>
        <w:rPr>
          <w:lang w:val="en"/>
        </w:rPr>
        <w:t xml:space="preserve">It is the consensus of the group that </w:t>
      </w:r>
      <w:r w:rsidR="001C666A">
        <w:rPr>
          <w:lang w:val="en"/>
        </w:rPr>
        <w:t>the recommendations made within this report will</w:t>
      </w:r>
      <w:r w:rsidR="00F55729">
        <w:rPr>
          <w:lang w:val="en"/>
        </w:rPr>
        <w:t xml:space="preserve"> seek to</w:t>
      </w:r>
      <w:r w:rsidR="001C666A">
        <w:rPr>
          <w:lang w:val="en"/>
        </w:rPr>
        <w:t xml:space="preserve"> improve diligence measures in Scotland</w:t>
      </w:r>
      <w:r>
        <w:rPr>
          <w:lang w:val="en"/>
        </w:rPr>
        <w:t>.</w:t>
      </w:r>
    </w:p>
    <w:p w14:paraId="1FAE2AAA" w14:textId="77777777" w:rsidR="00AE4268" w:rsidRPr="00DB2B14" w:rsidRDefault="00942665" w:rsidP="00C304AB">
      <w:pPr>
        <w:rPr>
          <w:b/>
        </w:rPr>
      </w:pPr>
      <w:r w:rsidRPr="00DB2B14">
        <w:rPr>
          <w:b/>
        </w:rPr>
        <w:t>Diligence Working Group</w:t>
      </w:r>
    </w:p>
    <w:p w14:paraId="77A77BF8" w14:textId="77777777" w:rsidR="00AE4268" w:rsidRPr="00DB2B14" w:rsidRDefault="001E28AF" w:rsidP="00C304AB">
      <w:pPr>
        <w:rPr>
          <w:b/>
        </w:rPr>
      </w:pPr>
      <w:r w:rsidRPr="00DB2B14">
        <w:rPr>
          <w:b/>
        </w:rPr>
        <w:t xml:space="preserve">March </w:t>
      </w:r>
      <w:r w:rsidR="00607E68" w:rsidRPr="00DB2B14">
        <w:rPr>
          <w:b/>
        </w:rPr>
        <w:t>202</w:t>
      </w:r>
      <w:r w:rsidR="00153EBA" w:rsidRPr="00DB2B14">
        <w:rPr>
          <w:b/>
        </w:rPr>
        <w:t>1</w:t>
      </w:r>
    </w:p>
    <w:sectPr w:rsidR="00AE4268" w:rsidRPr="00DB2B14" w:rsidSect="00E131E0">
      <w:footerReference w:type="default" r:id="rId10"/>
      <w:pgSz w:w="11906" w:h="16838" w:code="9"/>
      <w:pgMar w:top="1440" w:right="1440" w:bottom="1440" w:left="1440" w:header="720" w:footer="72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CD8F91" w14:textId="77777777" w:rsidR="00FE0F23" w:rsidRDefault="00FE0F23" w:rsidP="00557B34">
      <w:r>
        <w:separator/>
      </w:r>
    </w:p>
  </w:endnote>
  <w:endnote w:type="continuationSeparator" w:id="0">
    <w:p w14:paraId="5A2535B2" w14:textId="77777777" w:rsidR="00FE0F23" w:rsidRDefault="00FE0F23" w:rsidP="00557B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3911162"/>
      <w:docPartObj>
        <w:docPartGallery w:val="Page Numbers (Bottom of Page)"/>
        <w:docPartUnique/>
      </w:docPartObj>
    </w:sdtPr>
    <w:sdtEndPr>
      <w:rPr>
        <w:noProof/>
      </w:rPr>
    </w:sdtEndPr>
    <w:sdtContent>
      <w:p w14:paraId="21B46628" w14:textId="77777777" w:rsidR="00E131E0" w:rsidRDefault="00E131E0">
        <w:pPr>
          <w:pStyle w:val="Footer"/>
          <w:jc w:val="center"/>
        </w:pPr>
        <w:r>
          <w:fldChar w:fldCharType="begin"/>
        </w:r>
        <w:r>
          <w:instrText xml:space="preserve"> PAGE   \* MERGEFORMAT </w:instrText>
        </w:r>
        <w:r>
          <w:fldChar w:fldCharType="separate"/>
        </w:r>
        <w:r w:rsidR="000B254C">
          <w:rPr>
            <w:noProof/>
          </w:rPr>
          <w:t>3</w:t>
        </w:r>
        <w:r>
          <w:rPr>
            <w:noProof/>
          </w:rPr>
          <w:fldChar w:fldCharType="end"/>
        </w:r>
      </w:p>
    </w:sdtContent>
  </w:sdt>
  <w:p w14:paraId="20BFD48A" w14:textId="77777777" w:rsidR="0037693F" w:rsidRDefault="003769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F08065" w14:textId="77777777" w:rsidR="00FE0F23" w:rsidRDefault="00FE0F23" w:rsidP="00557B34">
      <w:r>
        <w:separator/>
      </w:r>
    </w:p>
  </w:footnote>
  <w:footnote w:type="continuationSeparator" w:id="0">
    <w:p w14:paraId="3A192748" w14:textId="77777777" w:rsidR="00FE0F23" w:rsidRDefault="00FE0F23" w:rsidP="00557B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129C329A"/>
    <w:lvl w:ilvl="0">
      <w:start w:val="1"/>
      <w:numFmt w:val="decimal"/>
      <w:lvlText w:val="%1."/>
      <w:legacy w:legacy="1" w:legacySpace="288" w:legacyIndent="720"/>
      <w:lvlJc w:val="left"/>
      <w:rPr>
        <w:b/>
      </w:rPr>
    </w:lvl>
    <w:lvl w:ilvl="1">
      <w:start w:val="1"/>
      <w:numFmt w:val="decimal"/>
      <w:lvlText w:val="%1.%2"/>
      <w:legacy w:legacy="1" w:legacySpace="284" w:legacyIndent="720"/>
      <w:lvlJc w:val="left"/>
    </w:lvl>
    <w:lvl w:ilvl="2">
      <w:start w:val="1"/>
      <w:numFmt w:val="decimal"/>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01927AB2"/>
    <w:multiLevelType w:val="hybridMultilevel"/>
    <w:tmpl w:val="91782C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2F77AF7"/>
    <w:multiLevelType w:val="hybridMultilevel"/>
    <w:tmpl w:val="50288C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3186CAD"/>
    <w:multiLevelType w:val="hybridMultilevel"/>
    <w:tmpl w:val="F4060F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DE24E1D"/>
    <w:multiLevelType w:val="hybridMultilevel"/>
    <w:tmpl w:val="F0DCC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16239C"/>
    <w:multiLevelType w:val="hybridMultilevel"/>
    <w:tmpl w:val="D1CC1E8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F753DA9"/>
    <w:multiLevelType w:val="hybridMultilevel"/>
    <w:tmpl w:val="3B28E6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634199"/>
    <w:multiLevelType w:val="hybridMultilevel"/>
    <w:tmpl w:val="A1FCEF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11EA699A"/>
    <w:multiLevelType w:val="hybridMultilevel"/>
    <w:tmpl w:val="0EE49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21F527A"/>
    <w:multiLevelType w:val="hybridMultilevel"/>
    <w:tmpl w:val="9AD21A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31B355F"/>
    <w:multiLevelType w:val="hybridMultilevel"/>
    <w:tmpl w:val="74A0AC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62A6E58"/>
    <w:multiLevelType w:val="hybridMultilevel"/>
    <w:tmpl w:val="FA4846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02136B0"/>
    <w:multiLevelType w:val="hybridMultilevel"/>
    <w:tmpl w:val="C0644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3A17E3C"/>
    <w:multiLevelType w:val="hybridMultilevel"/>
    <w:tmpl w:val="561AB4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57538E7"/>
    <w:multiLevelType w:val="hybridMultilevel"/>
    <w:tmpl w:val="65ACE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2AA6DD9"/>
    <w:multiLevelType w:val="hybridMultilevel"/>
    <w:tmpl w:val="354C22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A045F1F"/>
    <w:multiLevelType w:val="hybridMultilevel"/>
    <w:tmpl w:val="D6866638"/>
    <w:lvl w:ilvl="0" w:tplc="F48C673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B156699"/>
    <w:multiLevelType w:val="hybridMultilevel"/>
    <w:tmpl w:val="03D2FBC8"/>
    <w:lvl w:ilvl="0" w:tplc="CEE26708">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EF87BE4"/>
    <w:multiLevelType w:val="hybridMultilevel"/>
    <w:tmpl w:val="5A1A11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F3467D8"/>
    <w:multiLevelType w:val="hybridMultilevel"/>
    <w:tmpl w:val="4E2A1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CD4290"/>
    <w:multiLevelType w:val="hybridMultilevel"/>
    <w:tmpl w:val="86C002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82E49D0"/>
    <w:multiLevelType w:val="hybridMultilevel"/>
    <w:tmpl w:val="C680A3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8D2669A"/>
    <w:multiLevelType w:val="hybridMultilevel"/>
    <w:tmpl w:val="EA7E7F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0785457"/>
    <w:multiLevelType w:val="hybridMultilevel"/>
    <w:tmpl w:val="CD663B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3B51F1A"/>
    <w:multiLevelType w:val="hybridMultilevel"/>
    <w:tmpl w:val="7B76D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53E7B4C"/>
    <w:multiLevelType w:val="hybridMultilevel"/>
    <w:tmpl w:val="EEB668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52C1161"/>
    <w:multiLevelType w:val="singleLevel"/>
    <w:tmpl w:val="F80453F2"/>
    <w:lvl w:ilvl="0">
      <w:start w:val="1"/>
      <w:numFmt w:val="bullet"/>
      <w:pStyle w:val="Bulletted"/>
      <w:lvlText w:val=""/>
      <w:lvlJc w:val="left"/>
      <w:pPr>
        <w:tabs>
          <w:tab w:val="num" w:pos="360"/>
        </w:tabs>
        <w:ind w:left="360" w:hanging="360"/>
      </w:pPr>
      <w:rPr>
        <w:rFonts w:ascii="Symbol" w:hAnsi="Symbol" w:hint="default"/>
      </w:rPr>
    </w:lvl>
  </w:abstractNum>
  <w:abstractNum w:abstractNumId="27" w15:restartNumberingAfterBreak="0">
    <w:nsid w:val="6C107EBB"/>
    <w:multiLevelType w:val="hybridMultilevel"/>
    <w:tmpl w:val="410CD2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DD436C3"/>
    <w:multiLevelType w:val="hybridMultilevel"/>
    <w:tmpl w:val="3134FE10"/>
    <w:lvl w:ilvl="0" w:tplc="AE36C736">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779A1A7B"/>
    <w:multiLevelType w:val="hybridMultilevel"/>
    <w:tmpl w:val="59F2F0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A4F0926"/>
    <w:multiLevelType w:val="hybridMultilevel"/>
    <w:tmpl w:val="495CE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BA77DE4"/>
    <w:multiLevelType w:val="hybridMultilevel"/>
    <w:tmpl w:val="E56ABE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437095023">
    <w:abstractNumId w:val="0"/>
  </w:num>
  <w:num w:numId="2" w16cid:durableId="261493420">
    <w:abstractNumId w:val="26"/>
  </w:num>
  <w:num w:numId="3" w16cid:durableId="1114790732">
    <w:abstractNumId w:val="0"/>
  </w:num>
  <w:num w:numId="4" w16cid:durableId="948123540">
    <w:abstractNumId w:val="7"/>
  </w:num>
  <w:num w:numId="5" w16cid:durableId="85158554">
    <w:abstractNumId w:val="24"/>
  </w:num>
  <w:num w:numId="6" w16cid:durableId="889345411">
    <w:abstractNumId w:val="30"/>
  </w:num>
  <w:num w:numId="7" w16cid:durableId="1877884393">
    <w:abstractNumId w:val="6"/>
  </w:num>
  <w:num w:numId="8" w16cid:durableId="1500267553">
    <w:abstractNumId w:val="22"/>
  </w:num>
  <w:num w:numId="9" w16cid:durableId="1832216469">
    <w:abstractNumId w:val="19"/>
  </w:num>
  <w:num w:numId="10" w16cid:durableId="873427240">
    <w:abstractNumId w:val="31"/>
  </w:num>
  <w:num w:numId="11" w16cid:durableId="364328450">
    <w:abstractNumId w:val="5"/>
  </w:num>
  <w:num w:numId="12" w16cid:durableId="419913388">
    <w:abstractNumId w:val="21"/>
  </w:num>
  <w:num w:numId="13" w16cid:durableId="357971831">
    <w:abstractNumId w:val="27"/>
  </w:num>
  <w:num w:numId="14" w16cid:durableId="1992707269">
    <w:abstractNumId w:val="4"/>
  </w:num>
  <w:num w:numId="15" w16cid:durableId="51469312">
    <w:abstractNumId w:val="2"/>
  </w:num>
  <w:num w:numId="16" w16cid:durableId="23021806">
    <w:abstractNumId w:val="1"/>
  </w:num>
  <w:num w:numId="17" w16cid:durableId="160316036">
    <w:abstractNumId w:val="11"/>
  </w:num>
  <w:num w:numId="18" w16cid:durableId="875503290">
    <w:abstractNumId w:val="10"/>
  </w:num>
  <w:num w:numId="19" w16cid:durableId="502667013">
    <w:abstractNumId w:val="14"/>
  </w:num>
  <w:num w:numId="20" w16cid:durableId="341200279">
    <w:abstractNumId w:val="13"/>
  </w:num>
  <w:num w:numId="21" w16cid:durableId="604270350">
    <w:abstractNumId w:val="29"/>
  </w:num>
  <w:num w:numId="22" w16cid:durableId="1694257914">
    <w:abstractNumId w:val="25"/>
  </w:num>
  <w:num w:numId="23" w16cid:durableId="537933642">
    <w:abstractNumId w:val="15"/>
  </w:num>
  <w:num w:numId="24" w16cid:durableId="649597535">
    <w:abstractNumId w:val="12"/>
  </w:num>
  <w:num w:numId="25" w16cid:durableId="1028488557">
    <w:abstractNumId w:val="20"/>
  </w:num>
  <w:num w:numId="26" w16cid:durableId="1459183254">
    <w:abstractNumId w:val="9"/>
  </w:num>
  <w:num w:numId="27" w16cid:durableId="1992446865">
    <w:abstractNumId w:val="3"/>
  </w:num>
  <w:num w:numId="28" w16cid:durableId="68843491">
    <w:abstractNumId w:val="8"/>
  </w:num>
  <w:num w:numId="29" w16cid:durableId="467018557">
    <w:abstractNumId w:val="18"/>
  </w:num>
  <w:num w:numId="30" w16cid:durableId="1752045934">
    <w:abstractNumId w:val="23"/>
  </w:num>
  <w:num w:numId="31" w16cid:durableId="1203790316">
    <w:abstractNumId w:val="16"/>
  </w:num>
  <w:num w:numId="32" w16cid:durableId="636761817">
    <w:abstractNumId w:val="28"/>
  </w:num>
  <w:num w:numId="33" w16cid:durableId="1527214771">
    <w:abstractNumId w:val="1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trackRevisions/>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5D0B"/>
    <w:rsid w:val="00006522"/>
    <w:rsid w:val="00010BF4"/>
    <w:rsid w:val="0001671F"/>
    <w:rsid w:val="00016E9C"/>
    <w:rsid w:val="00025746"/>
    <w:rsid w:val="00027C27"/>
    <w:rsid w:val="000313E6"/>
    <w:rsid w:val="000334EF"/>
    <w:rsid w:val="00036356"/>
    <w:rsid w:val="00042BF4"/>
    <w:rsid w:val="00053323"/>
    <w:rsid w:val="00054D99"/>
    <w:rsid w:val="000672F7"/>
    <w:rsid w:val="00067986"/>
    <w:rsid w:val="00067F07"/>
    <w:rsid w:val="00070BED"/>
    <w:rsid w:val="0007438C"/>
    <w:rsid w:val="000907DA"/>
    <w:rsid w:val="000B254C"/>
    <w:rsid w:val="000C0CF4"/>
    <w:rsid w:val="000C4D7B"/>
    <w:rsid w:val="000D230D"/>
    <w:rsid w:val="000F1D53"/>
    <w:rsid w:val="000F407C"/>
    <w:rsid w:val="000F56FF"/>
    <w:rsid w:val="00111C1C"/>
    <w:rsid w:val="001140E7"/>
    <w:rsid w:val="00114339"/>
    <w:rsid w:val="0011652A"/>
    <w:rsid w:val="00116562"/>
    <w:rsid w:val="00130ACB"/>
    <w:rsid w:val="00132865"/>
    <w:rsid w:val="0014208E"/>
    <w:rsid w:val="00142D10"/>
    <w:rsid w:val="00151418"/>
    <w:rsid w:val="00153088"/>
    <w:rsid w:val="00153EBA"/>
    <w:rsid w:val="00172F81"/>
    <w:rsid w:val="00176EEF"/>
    <w:rsid w:val="001B0358"/>
    <w:rsid w:val="001C1651"/>
    <w:rsid w:val="001C58CC"/>
    <w:rsid w:val="001C666A"/>
    <w:rsid w:val="001D2BAA"/>
    <w:rsid w:val="001E116D"/>
    <w:rsid w:val="001E28AF"/>
    <w:rsid w:val="001E2955"/>
    <w:rsid w:val="001F702E"/>
    <w:rsid w:val="002061E6"/>
    <w:rsid w:val="00220A0E"/>
    <w:rsid w:val="00227CD8"/>
    <w:rsid w:val="00233C4D"/>
    <w:rsid w:val="00233E3F"/>
    <w:rsid w:val="00240622"/>
    <w:rsid w:val="00242A90"/>
    <w:rsid w:val="00243F59"/>
    <w:rsid w:val="002525BF"/>
    <w:rsid w:val="002539BB"/>
    <w:rsid w:val="00253DE9"/>
    <w:rsid w:val="0025699B"/>
    <w:rsid w:val="00257AE9"/>
    <w:rsid w:val="002712EB"/>
    <w:rsid w:val="002755F1"/>
    <w:rsid w:val="002812A2"/>
    <w:rsid w:val="00281579"/>
    <w:rsid w:val="00282D80"/>
    <w:rsid w:val="002852D1"/>
    <w:rsid w:val="002873BA"/>
    <w:rsid w:val="00290D5B"/>
    <w:rsid w:val="00296388"/>
    <w:rsid w:val="00297DE0"/>
    <w:rsid w:val="002B20B1"/>
    <w:rsid w:val="002B57C8"/>
    <w:rsid w:val="002B6424"/>
    <w:rsid w:val="002C0E0A"/>
    <w:rsid w:val="002C436C"/>
    <w:rsid w:val="002E037A"/>
    <w:rsid w:val="002E0DF3"/>
    <w:rsid w:val="002E2CBE"/>
    <w:rsid w:val="002E7091"/>
    <w:rsid w:val="002F4CFF"/>
    <w:rsid w:val="00306C61"/>
    <w:rsid w:val="00324629"/>
    <w:rsid w:val="00327BE8"/>
    <w:rsid w:val="00330973"/>
    <w:rsid w:val="00335D0B"/>
    <w:rsid w:val="0033764F"/>
    <w:rsid w:val="003379F8"/>
    <w:rsid w:val="003454CF"/>
    <w:rsid w:val="00347CAD"/>
    <w:rsid w:val="00350551"/>
    <w:rsid w:val="003521F6"/>
    <w:rsid w:val="003550C7"/>
    <w:rsid w:val="003566B0"/>
    <w:rsid w:val="0037582B"/>
    <w:rsid w:val="003762C0"/>
    <w:rsid w:val="0037693F"/>
    <w:rsid w:val="00376DAF"/>
    <w:rsid w:val="00380F32"/>
    <w:rsid w:val="0038212E"/>
    <w:rsid w:val="00384D87"/>
    <w:rsid w:val="0039002C"/>
    <w:rsid w:val="00390A88"/>
    <w:rsid w:val="00390C3F"/>
    <w:rsid w:val="003914D9"/>
    <w:rsid w:val="003934AD"/>
    <w:rsid w:val="003A5854"/>
    <w:rsid w:val="003A746C"/>
    <w:rsid w:val="003B1438"/>
    <w:rsid w:val="003B251B"/>
    <w:rsid w:val="003B7DC5"/>
    <w:rsid w:val="003C063F"/>
    <w:rsid w:val="003C3452"/>
    <w:rsid w:val="003C6FA6"/>
    <w:rsid w:val="003E3975"/>
    <w:rsid w:val="003F7C4C"/>
    <w:rsid w:val="00420639"/>
    <w:rsid w:val="00422DFB"/>
    <w:rsid w:val="00424B52"/>
    <w:rsid w:val="004440D0"/>
    <w:rsid w:val="00455525"/>
    <w:rsid w:val="0045689C"/>
    <w:rsid w:val="00460A2B"/>
    <w:rsid w:val="0047470A"/>
    <w:rsid w:val="00476D48"/>
    <w:rsid w:val="0048578C"/>
    <w:rsid w:val="0049347C"/>
    <w:rsid w:val="004A2BFF"/>
    <w:rsid w:val="004A5F21"/>
    <w:rsid w:val="004B0D1C"/>
    <w:rsid w:val="004D0C04"/>
    <w:rsid w:val="004E1301"/>
    <w:rsid w:val="004E1C3D"/>
    <w:rsid w:val="004F4460"/>
    <w:rsid w:val="004F517F"/>
    <w:rsid w:val="004F761B"/>
    <w:rsid w:val="00501171"/>
    <w:rsid w:val="00510443"/>
    <w:rsid w:val="00525263"/>
    <w:rsid w:val="005316F9"/>
    <w:rsid w:val="00533638"/>
    <w:rsid w:val="0054496B"/>
    <w:rsid w:val="0054503C"/>
    <w:rsid w:val="00554307"/>
    <w:rsid w:val="00557B34"/>
    <w:rsid w:val="00561838"/>
    <w:rsid w:val="005742DF"/>
    <w:rsid w:val="00580550"/>
    <w:rsid w:val="00580CD1"/>
    <w:rsid w:val="00592D4C"/>
    <w:rsid w:val="005A2F2F"/>
    <w:rsid w:val="005A3A94"/>
    <w:rsid w:val="005C64C1"/>
    <w:rsid w:val="005D0AA1"/>
    <w:rsid w:val="005D260D"/>
    <w:rsid w:val="005E09FF"/>
    <w:rsid w:val="005E46CA"/>
    <w:rsid w:val="005E5417"/>
    <w:rsid w:val="005F6563"/>
    <w:rsid w:val="00605E24"/>
    <w:rsid w:val="0060707B"/>
    <w:rsid w:val="00607E68"/>
    <w:rsid w:val="00610C12"/>
    <w:rsid w:val="00620296"/>
    <w:rsid w:val="00625460"/>
    <w:rsid w:val="00642C3A"/>
    <w:rsid w:val="00644060"/>
    <w:rsid w:val="00644ACE"/>
    <w:rsid w:val="0065651F"/>
    <w:rsid w:val="00656EEE"/>
    <w:rsid w:val="0066686B"/>
    <w:rsid w:val="00667BD2"/>
    <w:rsid w:val="00667CFF"/>
    <w:rsid w:val="006704EB"/>
    <w:rsid w:val="00670D84"/>
    <w:rsid w:val="00676F5D"/>
    <w:rsid w:val="0068379D"/>
    <w:rsid w:val="00690CAE"/>
    <w:rsid w:val="006A21E0"/>
    <w:rsid w:val="006B4E70"/>
    <w:rsid w:val="006B6E32"/>
    <w:rsid w:val="006C0F1F"/>
    <w:rsid w:val="006E08B7"/>
    <w:rsid w:val="006E100B"/>
    <w:rsid w:val="006F003D"/>
    <w:rsid w:val="006F36F0"/>
    <w:rsid w:val="007067C7"/>
    <w:rsid w:val="00706D0C"/>
    <w:rsid w:val="00723E18"/>
    <w:rsid w:val="00725FB5"/>
    <w:rsid w:val="00743A58"/>
    <w:rsid w:val="007463C1"/>
    <w:rsid w:val="00754A05"/>
    <w:rsid w:val="00760F0E"/>
    <w:rsid w:val="0076743B"/>
    <w:rsid w:val="0077758F"/>
    <w:rsid w:val="0078088D"/>
    <w:rsid w:val="007853D5"/>
    <w:rsid w:val="00794033"/>
    <w:rsid w:val="007A416E"/>
    <w:rsid w:val="007A6FFA"/>
    <w:rsid w:val="007D0119"/>
    <w:rsid w:val="007E41E4"/>
    <w:rsid w:val="007E6719"/>
    <w:rsid w:val="007F106E"/>
    <w:rsid w:val="008002ED"/>
    <w:rsid w:val="00806AEC"/>
    <w:rsid w:val="00807EC8"/>
    <w:rsid w:val="0081319B"/>
    <w:rsid w:val="0083151F"/>
    <w:rsid w:val="00846736"/>
    <w:rsid w:val="00847D3F"/>
    <w:rsid w:val="00857548"/>
    <w:rsid w:val="00862266"/>
    <w:rsid w:val="008656A6"/>
    <w:rsid w:val="008729FD"/>
    <w:rsid w:val="00873649"/>
    <w:rsid w:val="0087669E"/>
    <w:rsid w:val="00882133"/>
    <w:rsid w:val="008822C7"/>
    <w:rsid w:val="00883435"/>
    <w:rsid w:val="008843B6"/>
    <w:rsid w:val="00885F3D"/>
    <w:rsid w:val="00894230"/>
    <w:rsid w:val="008A176B"/>
    <w:rsid w:val="008A211F"/>
    <w:rsid w:val="008A26E7"/>
    <w:rsid w:val="008A7A97"/>
    <w:rsid w:val="008B6891"/>
    <w:rsid w:val="008C070E"/>
    <w:rsid w:val="008E04A6"/>
    <w:rsid w:val="00900A66"/>
    <w:rsid w:val="009028CD"/>
    <w:rsid w:val="009161F3"/>
    <w:rsid w:val="00922B3A"/>
    <w:rsid w:val="009239BF"/>
    <w:rsid w:val="00925FF3"/>
    <w:rsid w:val="009334DE"/>
    <w:rsid w:val="00935CE8"/>
    <w:rsid w:val="00942665"/>
    <w:rsid w:val="00947487"/>
    <w:rsid w:val="009476C2"/>
    <w:rsid w:val="0095470A"/>
    <w:rsid w:val="00954A59"/>
    <w:rsid w:val="00955A35"/>
    <w:rsid w:val="00956778"/>
    <w:rsid w:val="00956C94"/>
    <w:rsid w:val="009612F6"/>
    <w:rsid w:val="009629D6"/>
    <w:rsid w:val="00966442"/>
    <w:rsid w:val="00990A53"/>
    <w:rsid w:val="00993BCD"/>
    <w:rsid w:val="009A00CA"/>
    <w:rsid w:val="009A1F15"/>
    <w:rsid w:val="009B6E9C"/>
    <w:rsid w:val="009B7615"/>
    <w:rsid w:val="009C2B06"/>
    <w:rsid w:val="009C3509"/>
    <w:rsid w:val="009E0A32"/>
    <w:rsid w:val="009E37BC"/>
    <w:rsid w:val="009E529A"/>
    <w:rsid w:val="009E732F"/>
    <w:rsid w:val="009F3AA9"/>
    <w:rsid w:val="00A01169"/>
    <w:rsid w:val="00A057D8"/>
    <w:rsid w:val="00A23306"/>
    <w:rsid w:val="00A24127"/>
    <w:rsid w:val="00A24AED"/>
    <w:rsid w:val="00A3031C"/>
    <w:rsid w:val="00A33C8C"/>
    <w:rsid w:val="00A45423"/>
    <w:rsid w:val="00A51501"/>
    <w:rsid w:val="00A516F4"/>
    <w:rsid w:val="00A52D65"/>
    <w:rsid w:val="00A65E54"/>
    <w:rsid w:val="00A83BB7"/>
    <w:rsid w:val="00A8669E"/>
    <w:rsid w:val="00A96C60"/>
    <w:rsid w:val="00AA3C45"/>
    <w:rsid w:val="00AB2C52"/>
    <w:rsid w:val="00AB4F91"/>
    <w:rsid w:val="00AB75F6"/>
    <w:rsid w:val="00AC55B3"/>
    <w:rsid w:val="00AE4268"/>
    <w:rsid w:val="00AE583D"/>
    <w:rsid w:val="00AE766B"/>
    <w:rsid w:val="00AF0B70"/>
    <w:rsid w:val="00AF1D09"/>
    <w:rsid w:val="00AF28A3"/>
    <w:rsid w:val="00B00C2E"/>
    <w:rsid w:val="00B11265"/>
    <w:rsid w:val="00B1239E"/>
    <w:rsid w:val="00B12CA0"/>
    <w:rsid w:val="00B17679"/>
    <w:rsid w:val="00B22C6C"/>
    <w:rsid w:val="00B507A8"/>
    <w:rsid w:val="00B51BDC"/>
    <w:rsid w:val="00B55180"/>
    <w:rsid w:val="00B561C0"/>
    <w:rsid w:val="00B56F82"/>
    <w:rsid w:val="00B61C87"/>
    <w:rsid w:val="00B6639A"/>
    <w:rsid w:val="00B75CBA"/>
    <w:rsid w:val="00B764A7"/>
    <w:rsid w:val="00B76C7A"/>
    <w:rsid w:val="00B773CE"/>
    <w:rsid w:val="00B80E36"/>
    <w:rsid w:val="00BA2FF7"/>
    <w:rsid w:val="00BB2F77"/>
    <w:rsid w:val="00BB4754"/>
    <w:rsid w:val="00BB4851"/>
    <w:rsid w:val="00BC71BE"/>
    <w:rsid w:val="00BD006B"/>
    <w:rsid w:val="00BD46E8"/>
    <w:rsid w:val="00BD6431"/>
    <w:rsid w:val="00BE37F1"/>
    <w:rsid w:val="00BE73AB"/>
    <w:rsid w:val="00BF029F"/>
    <w:rsid w:val="00BF27B2"/>
    <w:rsid w:val="00C03FA4"/>
    <w:rsid w:val="00C0507F"/>
    <w:rsid w:val="00C11A93"/>
    <w:rsid w:val="00C157EF"/>
    <w:rsid w:val="00C164D4"/>
    <w:rsid w:val="00C16C99"/>
    <w:rsid w:val="00C304AB"/>
    <w:rsid w:val="00C3128D"/>
    <w:rsid w:val="00C32529"/>
    <w:rsid w:val="00C33C05"/>
    <w:rsid w:val="00C34750"/>
    <w:rsid w:val="00C34E32"/>
    <w:rsid w:val="00C4219C"/>
    <w:rsid w:val="00C458C7"/>
    <w:rsid w:val="00C5525A"/>
    <w:rsid w:val="00C55820"/>
    <w:rsid w:val="00C7381F"/>
    <w:rsid w:val="00C76C2C"/>
    <w:rsid w:val="00C90627"/>
    <w:rsid w:val="00C91823"/>
    <w:rsid w:val="00CA0462"/>
    <w:rsid w:val="00CA0A18"/>
    <w:rsid w:val="00CA0B5F"/>
    <w:rsid w:val="00CA4508"/>
    <w:rsid w:val="00CB238F"/>
    <w:rsid w:val="00CB45D7"/>
    <w:rsid w:val="00CD7A9D"/>
    <w:rsid w:val="00CE23DC"/>
    <w:rsid w:val="00CE3197"/>
    <w:rsid w:val="00CE5753"/>
    <w:rsid w:val="00CF06AC"/>
    <w:rsid w:val="00CF1771"/>
    <w:rsid w:val="00CF6AB9"/>
    <w:rsid w:val="00D008AB"/>
    <w:rsid w:val="00D00F69"/>
    <w:rsid w:val="00D02EE8"/>
    <w:rsid w:val="00D044C2"/>
    <w:rsid w:val="00D04E58"/>
    <w:rsid w:val="00D07812"/>
    <w:rsid w:val="00D16028"/>
    <w:rsid w:val="00D2149D"/>
    <w:rsid w:val="00D21A8A"/>
    <w:rsid w:val="00D22423"/>
    <w:rsid w:val="00D24ECE"/>
    <w:rsid w:val="00D25FE5"/>
    <w:rsid w:val="00D27662"/>
    <w:rsid w:val="00D3688A"/>
    <w:rsid w:val="00D5217B"/>
    <w:rsid w:val="00D56D70"/>
    <w:rsid w:val="00D737D8"/>
    <w:rsid w:val="00D7679F"/>
    <w:rsid w:val="00DA318B"/>
    <w:rsid w:val="00DB2B14"/>
    <w:rsid w:val="00DC24BE"/>
    <w:rsid w:val="00DC3132"/>
    <w:rsid w:val="00DE11D6"/>
    <w:rsid w:val="00DE2E94"/>
    <w:rsid w:val="00DE43CC"/>
    <w:rsid w:val="00DF42DA"/>
    <w:rsid w:val="00DF62F1"/>
    <w:rsid w:val="00E04F75"/>
    <w:rsid w:val="00E131E0"/>
    <w:rsid w:val="00E15101"/>
    <w:rsid w:val="00E22F98"/>
    <w:rsid w:val="00E30463"/>
    <w:rsid w:val="00E32705"/>
    <w:rsid w:val="00E47001"/>
    <w:rsid w:val="00E50634"/>
    <w:rsid w:val="00E64E60"/>
    <w:rsid w:val="00E65A9E"/>
    <w:rsid w:val="00E667C3"/>
    <w:rsid w:val="00E76868"/>
    <w:rsid w:val="00E82F89"/>
    <w:rsid w:val="00E867C3"/>
    <w:rsid w:val="00E935A9"/>
    <w:rsid w:val="00E979DC"/>
    <w:rsid w:val="00EA1EA6"/>
    <w:rsid w:val="00EB1945"/>
    <w:rsid w:val="00EC2B0F"/>
    <w:rsid w:val="00EC6499"/>
    <w:rsid w:val="00ED2A5E"/>
    <w:rsid w:val="00ED7CA4"/>
    <w:rsid w:val="00EE2752"/>
    <w:rsid w:val="00EF3815"/>
    <w:rsid w:val="00F02371"/>
    <w:rsid w:val="00F049F4"/>
    <w:rsid w:val="00F1173B"/>
    <w:rsid w:val="00F158B7"/>
    <w:rsid w:val="00F26071"/>
    <w:rsid w:val="00F40A07"/>
    <w:rsid w:val="00F41FB3"/>
    <w:rsid w:val="00F55729"/>
    <w:rsid w:val="00F74CC8"/>
    <w:rsid w:val="00F757DB"/>
    <w:rsid w:val="00F800E4"/>
    <w:rsid w:val="00F80934"/>
    <w:rsid w:val="00F91F52"/>
    <w:rsid w:val="00F943C8"/>
    <w:rsid w:val="00F94F08"/>
    <w:rsid w:val="00F9660D"/>
    <w:rsid w:val="00FA4BC1"/>
    <w:rsid w:val="00FC1BED"/>
    <w:rsid w:val="00FC298D"/>
    <w:rsid w:val="00FC3F11"/>
    <w:rsid w:val="00FD4918"/>
    <w:rsid w:val="00FD7BFC"/>
    <w:rsid w:val="00FE0F23"/>
    <w:rsid w:val="00FE2401"/>
    <w:rsid w:val="00FE6275"/>
    <w:rsid w:val="00FE6C6F"/>
    <w:rsid w:val="00FF0BCD"/>
    <w:rsid w:val="00FF73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C8A4161"/>
  <w15:chartTrackingRefBased/>
  <w15:docId w15:val="{37F69522-CB09-43B7-A51C-C8B00BC00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14D9"/>
    <w:pPr>
      <w:spacing w:before="100" w:beforeAutospacing="1" w:after="100" w:afterAutospacing="1" w:line="360" w:lineRule="auto"/>
    </w:pPr>
    <w:rPr>
      <w:rFonts w:ascii="Arial" w:hAnsi="Arial" w:cs="Times New Roman"/>
      <w:sz w:val="24"/>
      <w:szCs w:val="20"/>
    </w:rPr>
  </w:style>
  <w:style w:type="paragraph" w:styleId="Heading1">
    <w:name w:val="heading 1"/>
    <w:basedOn w:val="Normal"/>
    <w:next w:val="Normal"/>
    <w:link w:val="Heading1Char"/>
    <w:qFormat/>
    <w:rsid w:val="00E76868"/>
    <w:pPr>
      <w:outlineLvl w:val="0"/>
    </w:pPr>
    <w:rPr>
      <w:b/>
      <w:color w:val="1F4E79" w:themeColor="accent1" w:themeShade="80"/>
      <w:kern w:val="24"/>
      <w:sz w:val="32"/>
    </w:rPr>
  </w:style>
  <w:style w:type="paragraph" w:styleId="Heading2">
    <w:name w:val="heading 2"/>
    <w:basedOn w:val="Normal"/>
    <w:next w:val="Normal"/>
    <w:link w:val="Heading2Char"/>
    <w:qFormat/>
    <w:rsid w:val="00E76868"/>
    <w:pPr>
      <w:outlineLvl w:val="1"/>
    </w:pPr>
    <w:rPr>
      <w:b/>
      <w:color w:val="1F4E79" w:themeColor="accent1" w:themeShade="80"/>
      <w:kern w:val="24"/>
      <w:sz w:val="28"/>
    </w:rPr>
  </w:style>
  <w:style w:type="paragraph" w:styleId="Heading3">
    <w:name w:val="heading 3"/>
    <w:basedOn w:val="Normal"/>
    <w:next w:val="Normal"/>
    <w:link w:val="Heading3Char"/>
    <w:qFormat/>
    <w:rsid w:val="00E76868"/>
    <w:pPr>
      <w:outlineLvl w:val="2"/>
    </w:pPr>
    <w:rPr>
      <w:b/>
      <w:color w:val="1F4E79" w:themeColor="accent1" w:themeShade="80"/>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B773CE"/>
    <w:pPr>
      <w:numPr>
        <w:numId w:val="2"/>
      </w:numPr>
      <w:tabs>
        <w:tab w:val="left" w:pos="360"/>
        <w:tab w:val="left" w:pos="1080"/>
        <w:tab w:val="left" w:pos="1800"/>
        <w:tab w:val="left" w:pos="3240"/>
      </w:tabs>
    </w:pPr>
  </w:style>
  <w:style w:type="paragraph" w:styleId="Footer">
    <w:name w:val="footer"/>
    <w:basedOn w:val="Normal"/>
    <w:link w:val="FooterChar"/>
    <w:uiPriority w:val="99"/>
    <w:rsid w:val="00C91823"/>
    <w:pPr>
      <w:tabs>
        <w:tab w:val="center" w:pos="4153"/>
        <w:tab w:val="right" w:pos="8306"/>
      </w:tabs>
    </w:pPr>
  </w:style>
  <w:style w:type="character" w:customStyle="1" w:styleId="FooterChar">
    <w:name w:val="Footer Char"/>
    <w:basedOn w:val="DefaultParagraphFont"/>
    <w:link w:val="Footer"/>
    <w:uiPriority w:val="99"/>
    <w:rsid w:val="00C91823"/>
    <w:rPr>
      <w:rFonts w:ascii="Arial" w:eastAsia="Times New Roman" w:hAnsi="Arial" w:cs="Times New Roman"/>
      <w:sz w:val="24"/>
      <w:szCs w:val="20"/>
    </w:rPr>
  </w:style>
  <w:style w:type="paragraph" w:styleId="Header">
    <w:name w:val="header"/>
    <w:basedOn w:val="Normal"/>
    <w:link w:val="HeaderChar"/>
    <w:rsid w:val="00C91823"/>
    <w:pPr>
      <w:tabs>
        <w:tab w:val="center" w:pos="4153"/>
        <w:tab w:val="right" w:pos="8306"/>
      </w:tabs>
    </w:pPr>
  </w:style>
  <w:style w:type="character" w:customStyle="1" w:styleId="HeaderChar">
    <w:name w:val="Header Char"/>
    <w:basedOn w:val="DefaultParagraphFont"/>
    <w:link w:val="Header"/>
    <w:rsid w:val="00C91823"/>
    <w:rPr>
      <w:rFonts w:ascii="Arial" w:eastAsia="Times New Roman" w:hAnsi="Arial" w:cs="Times New Roman"/>
      <w:sz w:val="24"/>
      <w:szCs w:val="20"/>
    </w:rPr>
  </w:style>
  <w:style w:type="character" w:customStyle="1" w:styleId="Heading1Char">
    <w:name w:val="Heading 1 Char"/>
    <w:basedOn w:val="DefaultParagraphFont"/>
    <w:link w:val="Heading1"/>
    <w:rsid w:val="00E76868"/>
    <w:rPr>
      <w:rFonts w:ascii="Arial" w:hAnsi="Arial" w:cs="Times New Roman"/>
      <w:b/>
      <w:color w:val="1F4E79" w:themeColor="accent1" w:themeShade="80"/>
      <w:kern w:val="24"/>
      <w:sz w:val="32"/>
      <w:szCs w:val="20"/>
    </w:rPr>
  </w:style>
  <w:style w:type="character" w:customStyle="1" w:styleId="Heading2Char">
    <w:name w:val="Heading 2 Char"/>
    <w:basedOn w:val="DefaultParagraphFont"/>
    <w:link w:val="Heading2"/>
    <w:rsid w:val="00E76868"/>
    <w:rPr>
      <w:rFonts w:ascii="Arial" w:hAnsi="Arial" w:cs="Times New Roman"/>
      <w:b/>
      <w:color w:val="1F4E79" w:themeColor="accent1" w:themeShade="80"/>
      <w:kern w:val="24"/>
      <w:sz w:val="28"/>
      <w:szCs w:val="20"/>
    </w:rPr>
  </w:style>
  <w:style w:type="character" w:customStyle="1" w:styleId="Heading3Char">
    <w:name w:val="Heading 3 Char"/>
    <w:basedOn w:val="DefaultParagraphFont"/>
    <w:link w:val="Heading3"/>
    <w:rsid w:val="00E76868"/>
    <w:rPr>
      <w:rFonts w:ascii="Arial" w:hAnsi="Arial" w:cs="Times New Roman"/>
      <w:b/>
      <w:color w:val="1F4E79" w:themeColor="accent1" w:themeShade="80"/>
      <w:kern w:val="24"/>
      <w:sz w:val="24"/>
      <w:szCs w:val="20"/>
    </w:rPr>
  </w:style>
  <w:style w:type="paragraph" w:customStyle="1" w:styleId="Outline4">
    <w:name w:val="Outline4"/>
    <w:basedOn w:val="Normal"/>
    <w:next w:val="Normal"/>
    <w:rsid w:val="00C91823"/>
    <w:pPr>
      <w:ind w:left="2160"/>
    </w:pPr>
    <w:rPr>
      <w:kern w:val="24"/>
    </w:rPr>
  </w:style>
  <w:style w:type="paragraph" w:customStyle="1" w:styleId="Outline5">
    <w:name w:val="Outline5"/>
    <w:basedOn w:val="Normal"/>
    <w:next w:val="Normal"/>
    <w:rsid w:val="00C91823"/>
    <w:pPr>
      <w:ind w:left="720"/>
    </w:pPr>
    <w:rPr>
      <w:kern w:val="24"/>
    </w:rPr>
  </w:style>
  <w:style w:type="paragraph" w:customStyle="1" w:styleId="Outline6">
    <w:name w:val="Outline6"/>
    <w:basedOn w:val="Normal"/>
    <w:next w:val="Normal"/>
    <w:rsid w:val="00C91823"/>
    <w:pPr>
      <w:spacing w:after="240"/>
      <w:ind w:left="2160"/>
    </w:pPr>
    <w:rPr>
      <w:kern w:val="24"/>
    </w:rPr>
  </w:style>
  <w:style w:type="paragraph" w:customStyle="1" w:styleId="Outline7">
    <w:name w:val="Outline7"/>
    <w:basedOn w:val="Normal"/>
    <w:next w:val="Normal"/>
    <w:rsid w:val="00C91823"/>
    <w:pPr>
      <w:spacing w:after="240"/>
      <w:ind w:left="720"/>
    </w:pPr>
    <w:rPr>
      <w:kern w:val="24"/>
    </w:rPr>
  </w:style>
  <w:style w:type="paragraph" w:styleId="ListParagraph">
    <w:name w:val="List Paragraph"/>
    <w:basedOn w:val="Normal"/>
    <w:uiPriority w:val="34"/>
    <w:qFormat/>
    <w:rsid w:val="00FE6275"/>
    <w:pPr>
      <w:ind w:left="720"/>
      <w:contextualSpacing/>
    </w:pPr>
  </w:style>
  <w:style w:type="character" w:styleId="Strong">
    <w:name w:val="Strong"/>
    <w:basedOn w:val="DefaultParagraphFont"/>
    <w:uiPriority w:val="22"/>
    <w:qFormat/>
    <w:rsid w:val="00E47001"/>
    <w:rPr>
      <w:b/>
      <w:bCs/>
    </w:rPr>
  </w:style>
  <w:style w:type="character" w:styleId="Hyperlink">
    <w:name w:val="Hyperlink"/>
    <w:basedOn w:val="DefaultParagraphFont"/>
    <w:uiPriority w:val="99"/>
    <w:unhideWhenUsed/>
    <w:rsid w:val="00E47001"/>
    <w:rPr>
      <w:strike w:val="0"/>
      <w:dstrike w:val="0"/>
      <w:color w:val="D61126"/>
      <w:u w:val="none"/>
      <w:effect w:val="none"/>
      <w:shd w:val="clear" w:color="auto" w:fill="auto"/>
    </w:rPr>
  </w:style>
  <w:style w:type="paragraph" w:styleId="TOCHeading">
    <w:name w:val="TOC Heading"/>
    <w:basedOn w:val="Heading1"/>
    <w:next w:val="Normal"/>
    <w:uiPriority w:val="39"/>
    <w:unhideWhenUsed/>
    <w:qFormat/>
    <w:rsid w:val="00676F5D"/>
    <w:pPr>
      <w:keepNext/>
      <w:keepLines/>
      <w:spacing w:before="240" w:line="259" w:lineRule="auto"/>
      <w:outlineLvl w:val="9"/>
    </w:pPr>
    <w:rPr>
      <w:rFonts w:asciiTheme="majorHAnsi" w:eastAsiaTheme="majorEastAsia" w:hAnsiTheme="majorHAnsi" w:cstheme="majorBidi"/>
      <w:color w:val="2E74B5" w:themeColor="accent1" w:themeShade="BF"/>
      <w:kern w:val="0"/>
      <w:szCs w:val="32"/>
      <w:lang w:val="en-US"/>
    </w:rPr>
  </w:style>
  <w:style w:type="paragraph" w:styleId="TOC1">
    <w:name w:val="toc 1"/>
    <w:basedOn w:val="Normal"/>
    <w:next w:val="Normal"/>
    <w:autoRedefine/>
    <w:uiPriority w:val="39"/>
    <w:unhideWhenUsed/>
    <w:rsid w:val="003914D9"/>
    <w:pPr>
      <w:tabs>
        <w:tab w:val="right" w:leader="dot" w:pos="9016"/>
      </w:tabs>
    </w:pPr>
  </w:style>
  <w:style w:type="paragraph" w:styleId="TOC2">
    <w:name w:val="toc 2"/>
    <w:basedOn w:val="Normal"/>
    <w:next w:val="Normal"/>
    <w:autoRedefine/>
    <w:uiPriority w:val="39"/>
    <w:unhideWhenUsed/>
    <w:rsid w:val="003914D9"/>
    <w:pPr>
      <w:tabs>
        <w:tab w:val="right" w:leader="dot" w:pos="9016"/>
      </w:tabs>
      <w:ind w:left="240"/>
    </w:pPr>
  </w:style>
  <w:style w:type="paragraph" w:styleId="TOC3">
    <w:name w:val="toc 3"/>
    <w:basedOn w:val="Normal"/>
    <w:next w:val="Normal"/>
    <w:autoRedefine/>
    <w:uiPriority w:val="39"/>
    <w:unhideWhenUsed/>
    <w:rsid w:val="00E76868"/>
    <w:pPr>
      <w:tabs>
        <w:tab w:val="right" w:leader="dot" w:pos="9016"/>
      </w:tabs>
      <w:spacing w:line="259" w:lineRule="auto"/>
      <w:ind w:left="440"/>
    </w:pPr>
    <w:rPr>
      <w:rFonts w:eastAsiaTheme="minorEastAsia" w:cs="Arial"/>
      <w:noProof/>
      <w:szCs w:val="24"/>
      <w:lang w:val="en-US"/>
    </w:rPr>
  </w:style>
  <w:style w:type="character" w:styleId="CommentReference">
    <w:name w:val="annotation reference"/>
    <w:basedOn w:val="DefaultParagraphFont"/>
    <w:uiPriority w:val="99"/>
    <w:semiHidden/>
    <w:unhideWhenUsed/>
    <w:rsid w:val="00CA0B5F"/>
    <w:rPr>
      <w:sz w:val="16"/>
      <w:szCs w:val="16"/>
    </w:rPr>
  </w:style>
  <w:style w:type="paragraph" w:styleId="CommentText">
    <w:name w:val="annotation text"/>
    <w:basedOn w:val="Normal"/>
    <w:link w:val="CommentTextChar"/>
    <w:uiPriority w:val="99"/>
    <w:unhideWhenUsed/>
    <w:rsid w:val="00CA0B5F"/>
    <w:rPr>
      <w:sz w:val="20"/>
    </w:rPr>
  </w:style>
  <w:style w:type="character" w:customStyle="1" w:styleId="CommentTextChar">
    <w:name w:val="Comment Text Char"/>
    <w:basedOn w:val="DefaultParagraphFont"/>
    <w:link w:val="CommentText"/>
    <w:uiPriority w:val="99"/>
    <w:rsid w:val="00CA0B5F"/>
    <w:rPr>
      <w:rFonts w:ascii="Arial" w:hAnsi="Arial" w:cs="Times New Roman"/>
      <w:sz w:val="20"/>
      <w:szCs w:val="20"/>
    </w:rPr>
  </w:style>
  <w:style w:type="paragraph" w:styleId="BalloonText">
    <w:name w:val="Balloon Text"/>
    <w:basedOn w:val="Normal"/>
    <w:link w:val="BalloonTextChar"/>
    <w:uiPriority w:val="99"/>
    <w:semiHidden/>
    <w:unhideWhenUsed/>
    <w:rsid w:val="00CA0B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0B5F"/>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7A416E"/>
    <w:rPr>
      <w:b/>
      <w:bCs/>
    </w:rPr>
  </w:style>
  <w:style w:type="character" w:customStyle="1" w:styleId="CommentSubjectChar">
    <w:name w:val="Comment Subject Char"/>
    <w:basedOn w:val="CommentTextChar"/>
    <w:link w:val="CommentSubject"/>
    <w:uiPriority w:val="99"/>
    <w:semiHidden/>
    <w:rsid w:val="007A416E"/>
    <w:rPr>
      <w:rFonts w:ascii="Arial" w:hAnsi="Arial" w:cs="Times New Roman"/>
      <w:b/>
      <w:bCs/>
      <w:sz w:val="20"/>
      <w:szCs w:val="20"/>
    </w:rPr>
  </w:style>
  <w:style w:type="table" w:styleId="TableGrid">
    <w:name w:val="Table Grid"/>
    <w:basedOn w:val="TableNormal"/>
    <w:uiPriority w:val="59"/>
    <w:rsid w:val="00D21A8A"/>
    <w:rPr>
      <w:rFonts w:ascii="Arial" w:hAnsi="Arial" w:cs="Times New Roman"/>
      <w:sz w:val="24"/>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15101"/>
    <w:rPr>
      <w:rFonts w:ascii="Arial" w:hAnsi="Arial" w:cs="Times New Roman"/>
      <w:sz w:val="24"/>
      <w:szCs w:val="20"/>
    </w:rPr>
  </w:style>
  <w:style w:type="paragraph" w:styleId="PlainText">
    <w:name w:val="Plain Text"/>
    <w:basedOn w:val="Normal"/>
    <w:link w:val="PlainTextChar"/>
    <w:uiPriority w:val="99"/>
    <w:semiHidden/>
    <w:unhideWhenUsed/>
    <w:rsid w:val="00390A88"/>
    <w:rPr>
      <w:rFonts w:eastAsiaTheme="minorHAnsi" w:cstheme="minorBidi"/>
      <w:szCs w:val="21"/>
    </w:rPr>
  </w:style>
  <w:style w:type="character" w:customStyle="1" w:styleId="PlainTextChar">
    <w:name w:val="Plain Text Char"/>
    <w:basedOn w:val="DefaultParagraphFont"/>
    <w:link w:val="PlainText"/>
    <w:uiPriority w:val="99"/>
    <w:semiHidden/>
    <w:rsid w:val="00390A88"/>
    <w:rPr>
      <w:rFonts w:ascii="Arial" w:eastAsiaTheme="minorHAnsi" w:hAnsi="Arial"/>
      <w:sz w:val="24"/>
      <w:szCs w:val="21"/>
    </w:rPr>
  </w:style>
  <w:style w:type="character" w:styleId="FollowedHyperlink">
    <w:name w:val="FollowedHyperlink"/>
    <w:basedOn w:val="DefaultParagraphFont"/>
    <w:uiPriority w:val="99"/>
    <w:semiHidden/>
    <w:unhideWhenUsed/>
    <w:rsid w:val="00E979DC"/>
    <w:rPr>
      <w:color w:val="954F72" w:themeColor="followedHyperlink"/>
      <w:u w:val="single"/>
    </w:rPr>
  </w:style>
  <w:style w:type="paragraph" w:styleId="Title">
    <w:name w:val="Title"/>
    <w:basedOn w:val="Normal"/>
    <w:next w:val="Normal"/>
    <w:link w:val="TitleChar"/>
    <w:uiPriority w:val="10"/>
    <w:qFormat/>
    <w:rsid w:val="00723E1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23E18"/>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47676">
      <w:bodyDiv w:val="1"/>
      <w:marLeft w:val="0"/>
      <w:marRight w:val="0"/>
      <w:marTop w:val="0"/>
      <w:marBottom w:val="0"/>
      <w:divBdr>
        <w:top w:val="none" w:sz="0" w:space="0" w:color="auto"/>
        <w:left w:val="none" w:sz="0" w:space="0" w:color="auto"/>
        <w:bottom w:val="none" w:sz="0" w:space="0" w:color="auto"/>
        <w:right w:val="none" w:sz="0" w:space="0" w:color="auto"/>
      </w:divBdr>
    </w:div>
    <w:div w:id="39477531">
      <w:bodyDiv w:val="1"/>
      <w:marLeft w:val="0"/>
      <w:marRight w:val="0"/>
      <w:marTop w:val="0"/>
      <w:marBottom w:val="0"/>
      <w:divBdr>
        <w:top w:val="none" w:sz="0" w:space="0" w:color="auto"/>
        <w:left w:val="none" w:sz="0" w:space="0" w:color="auto"/>
        <w:bottom w:val="none" w:sz="0" w:space="0" w:color="auto"/>
        <w:right w:val="none" w:sz="0" w:space="0" w:color="auto"/>
      </w:divBdr>
    </w:div>
    <w:div w:id="43142359">
      <w:bodyDiv w:val="1"/>
      <w:marLeft w:val="0"/>
      <w:marRight w:val="0"/>
      <w:marTop w:val="0"/>
      <w:marBottom w:val="0"/>
      <w:divBdr>
        <w:top w:val="none" w:sz="0" w:space="0" w:color="auto"/>
        <w:left w:val="none" w:sz="0" w:space="0" w:color="auto"/>
        <w:bottom w:val="none" w:sz="0" w:space="0" w:color="auto"/>
        <w:right w:val="none" w:sz="0" w:space="0" w:color="auto"/>
      </w:divBdr>
    </w:div>
    <w:div w:id="173303117">
      <w:bodyDiv w:val="1"/>
      <w:marLeft w:val="0"/>
      <w:marRight w:val="0"/>
      <w:marTop w:val="0"/>
      <w:marBottom w:val="0"/>
      <w:divBdr>
        <w:top w:val="none" w:sz="0" w:space="0" w:color="auto"/>
        <w:left w:val="none" w:sz="0" w:space="0" w:color="auto"/>
        <w:bottom w:val="none" w:sz="0" w:space="0" w:color="auto"/>
        <w:right w:val="none" w:sz="0" w:space="0" w:color="auto"/>
      </w:divBdr>
    </w:div>
    <w:div w:id="180318188">
      <w:bodyDiv w:val="1"/>
      <w:marLeft w:val="0"/>
      <w:marRight w:val="0"/>
      <w:marTop w:val="0"/>
      <w:marBottom w:val="0"/>
      <w:divBdr>
        <w:top w:val="none" w:sz="0" w:space="0" w:color="auto"/>
        <w:left w:val="none" w:sz="0" w:space="0" w:color="auto"/>
        <w:bottom w:val="none" w:sz="0" w:space="0" w:color="auto"/>
        <w:right w:val="none" w:sz="0" w:space="0" w:color="auto"/>
      </w:divBdr>
    </w:div>
    <w:div w:id="503321980">
      <w:bodyDiv w:val="1"/>
      <w:marLeft w:val="0"/>
      <w:marRight w:val="0"/>
      <w:marTop w:val="0"/>
      <w:marBottom w:val="0"/>
      <w:divBdr>
        <w:top w:val="none" w:sz="0" w:space="0" w:color="auto"/>
        <w:left w:val="none" w:sz="0" w:space="0" w:color="auto"/>
        <w:bottom w:val="none" w:sz="0" w:space="0" w:color="auto"/>
        <w:right w:val="none" w:sz="0" w:space="0" w:color="auto"/>
      </w:divBdr>
    </w:div>
    <w:div w:id="667947882">
      <w:bodyDiv w:val="1"/>
      <w:marLeft w:val="0"/>
      <w:marRight w:val="0"/>
      <w:marTop w:val="0"/>
      <w:marBottom w:val="0"/>
      <w:divBdr>
        <w:top w:val="none" w:sz="0" w:space="0" w:color="auto"/>
        <w:left w:val="none" w:sz="0" w:space="0" w:color="auto"/>
        <w:bottom w:val="none" w:sz="0" w:space="0" w:color="auto"/>
        <w:right w:val="none" w:sz="0" w:space="0" w:color="auto"/>
      </w:divBdr>
    </w:div>
    <w:div w:id="769739160">
      <w:bodyDiv w:val="1"/>
      <w:marLeft w:val="0"/>
      <w:marRight w:val="0"/>
      <w:marTop w:val="0"/>
      <w:marBottom w:val="0"/>
      <w:divBdr>
        <w:top w:val="none" w:sz="0" w:space="0" w:color="auto"/>
        <w:left w:val="none" w:sz="0" w:space="0" w:color="auto"/>
        <w:bottom w:val="none" w:sz="0" w:space="0" w:color="auto"/>
        <w:right w:val="none" w:sz="0" w:space="0" w:color="auto"/>
      </w:divBdr>
    </w:div>
    <w:div w:id="1171944480">
      <w:bodyDiv w:val="1"/>
      <w:marLeft w:val="0"/>
      <w:marRight w:val="0"/>
      <w:marTop w:val="0"/>
      <w:marBottom w:val="0"/>
      <w:divBdr>
        <w:top w:val="none" w:sz="0" w:space="0" w:color="auto"/>
        <w:left w:val="none" w:sz="0" w:space="0" w:color="auto"/>
        <w:bottom w:val="none" w:sz="0" w:space="0" w:color="auto"/>
        <w:right w:val="none" w:sz="0" w:space="0" w:color="auto"/>
      </w:divBdr>
    </w:div>
    <w:div w:id="1272124584">
      <w:bodyDiv w:val="1"/>
      <w:marLeft w:val="0"/>
      <w:marRight w:val="0"/>
      <w:marTop w:val="0"/>
      <w:marBottom w:val="0"/>
      <w:divBdr>
        <w:top w:val="none" w:sz="0" w:space="0" w:color="auto"/>
        <w:left w:val="none" w:sz="0" w:space="0" w:color="auto"/>
        <w:bottom w:val="none" w:sz="0" w:space="0" w:color="auto"/>
        <w:right w:val="none" w:sz="0" w:space="0" w:color="auto"/>
      </w:divBdr>
    </w:div>
    <w:div w:id="1365787898">
      <w:bodyDiv w:val="1"/>
      <w:marLeft w:val="0"/>
      <w:marRight w:val="0"/>
      <w:marTop w:val="0"/>
      <w:marBottom w:val="0"/>
      <w:divBdr>
        <w:top w:val="none" w:sz="0" w:space="0" w:color="auto"/>
        <w:left w:val="none" w:sz="0" w:space="0" w:color="auto"/>
        <w:bottom w:val="none" w:sz="0" w:space="0" w:color="auto"/>
        <w:right w:val="none" w:sz="0" w:space="0" w:color="auto"/>
      </w:divBdr>
    </w:div>
    <w:div w:id="1390111093">
      <w:bodyDiv w:val="1"/>
      <w:marLeft w:val="0"/>
      <w:marRight w:val="0"/>
      <w:marTop w:val="0"/>
      <w:marBottom w:val="0"/>
      <w:divBdr>
        <w:top w:val="none" w:sz="0" w:space="0" w:color="auto"/>
        <w:left w:val="none" w:sz="0" w:space="0" w:color="auto"/>
        <w:bottom w:val="none" w:sz="0" w:space="0" w:color="auto"/>
        <w:right w:val="none" w:sz="0" w:space="0" w:color="auto"/>
      </w:divBdr>
    </w:div>
    <w:div w:id="1656761266">
      <w:bodyDiv w:val="1"/>
      <w:marLeft w:val="0"/>
      <w:marRight w:val="0"/>
      <w:marTop w:val="0"/>
      <w:marBottom w:val="0"/>
      <w:divBdr>
        <w:top w:val="none" w:sz="0" w:space="0" w:color="auto"/>
        <w:left w:val="none" w:sz="0" w:space="0" w:color="auto"/>
        <w:bottom w:val="none" w:sz="0" w:space="0" w:color="auto"/>
        <w:right w:val="none" w:sz="0" w:space="0" w:color="auto"/>
      </w:divBdr>
    </w:div>
    <w:div w:id="1657955845">
      <w:bodyDiv w:val="1"/>
      <w:marLeft w:val="0"/>
      <w:marRight w:val="0"/>
      <w:marTop w:val="0"/>
      <w:marBottom w:val="0"/>
      <w:divBdr>
        <w:top w:val="none" w:sz="0" w:space="0" w:color="auto"/>
        <w:left w:val="none" w:sz="0" w:space="0" w:color="auto"/>
        <w:bottom w:val="none" w:sz="0" w:space="0" w:color="auto"/>
        <w:right w:val="none" w:sz="0" w:space="0" w:color="auto"/>
      </w:divBdr>
    </w:div>
    <w:div w:id="1665276883">
      <w:bodyDiv w:val="1"/>
      <w:marLeft w:val="0"/>
      <w:marRight w:val="0"/>
      <w:marTop w:val="0"/>
      <w:marBottom w:val="0"/>
      <w:divBdr>
        <w:top w:val="none" w:sz="0" w:space="0" w:color="auto"/>
        <w:left w:val="none" w:sz="0" w:space="0" w:color="auto"/>
        <w:bottom w:val="none" w:sz="0" w:space="0" w:color="auto"/>
        <w:right w:val="none" w:sz="0" w:space="0" w:color="auto"/>
      </w:divBdr>
      <w:divsChild>
        <w:div w:id="894508961">
          <w:marLeft w:val="0"/>
          <w:marRight w:val="0"/>
          <w:marTop w:val="0"/>
          <w:marBottom w:val="0"/>
          <w:divBdr>
            <w:top w:val="none" w:sz="0" w:space="0" w:color="auto"/>
            <w:left w:val="none" w:sz="0" w:space="0" w:color="auto"/>
            <w:bottom w:val="none" w:sz="0" w:space="0" w:color="auto"/>
            <w:right w:val="none" w:sz="0" w:space="0" w:color="auto"/>
          </w:divBdr>
          <w:divsChild>
            <w:div w:id="13046009">
              <w:marLeft w:val="0"/>
              <w:marRight w:val="0"/>
              <w:marTop w:val="0"/>
              <w:marBottom w:val="0"/>
              <w:divBdr>
                <w:top w:val="none" w:sz="0" w:space="0" w:color="auto"/>
                <w:left w:val="none" w:sz="0" w:space="0" w:color="auto"/>
                <w:bottom w:val="none" w:sz="0" w:space="0" w:color="auto"/>
                <w:right w:val="none" w:sz="0" w:space="0" w:color="auto"/>
              </w:divBdr>
              <w:divsChild>
                <w:div w:id="833689531">
                  <w:marLeft w:val="0"/>
                  <w:marRight w:val="0"/>
                  <w:marTop w:val="0"/>
                  <w:marBottom w:val="0"/>
                  <w:divBdr>
                    <w:top w:val="none" w:sz="0" w:space="0" w:color="auto"/>
                    <w:left w:val="none" w:sz="0" w:space="0" w:color="auto"/>
                    <w:bottom w:val="none" w:sz="0" w:space="0" w:color="auto"/>
                    <w:right w:val="none" w:sz="0" w:space="0" w:color="auto"/>
                  </w:divBdr>
                  <w:divsChild>
                    <w:div w:id="1078209724">
                      <w:marLeft w:val="0"/>
                      <w:marRight w:val="0"/>
                      <w:marTop w:val="0"/>
                      <w:marBottom w:val="0"/>
                      <w:divBdr>
                        <w:top w:val="none" w:sz="0" w:space="0" w:color="auto"/>
                        <w:left w:val="none" w:sz="0" w:space="0" w:color="auto"/>
                        <w:bottom w:val="none" w:sz="0" w:space="0" w:color="auto"/>
                        <w:right w:val="none" w:sz="0" w:space="0" w:color="auto"/>
                      </w:divBdr>
                      <w:divsChild>
                        <w:div w:id="838809916">
                          <w:marLeft w:val="0"/>
                          <w:marRight w:val="0"/>
                          <w:marTop w:val="0"/>
                          <w:marBottom w:val="0"/>
                          <w:divBdr>
                            <w:top w:val="none" w:sz="0" w:space="0" w:color="auto"/>
                            <w:left w:val="none" w:sz="0" w:space="0" w:color="auto"/>
                            <w:bottom w:val="none" w:sz="0" w:space="0" w:color="auto"/>
                            <w:right w:val="none" w:sz="0" w:space="0" w:color="auto"/>
                          </w:divBdr>
                          <w:divsChild>
                            <w:div w:id="154761346">
                              <w:marLeft w:val="0"/>
                              <w:marRight w:val="0"/>
                              <w:marTop w:val="0"/>
                              <w:marBottom w:val="0"/>
                              <w:divBdr>
                                <w:top w:val="none" w:sz="0" w:space="0" w:color="auto"/>
                                <w:left w:val="none" w:sz="0" w:space="0" w:color="auto"/>
                                <w:bottom w:val="none" w:sz="0" w:space="0" w:color="auto"/>
                                <w:right w:val="none" w:sz="0" w:space="0" w:color="auto"/>
                              </w:divBdr>
                              <w:divsChild>
                                <w:div w:id="93640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8793032">
      <w:bodyDiv w:val="1"/>
      <w:marLeft w:val="0"/>
      <w:marRight w:val="0"/>
      <w:marTop w:val="0"/>
      <w:marBottom w:val="0"/>
      <w:divBdr>
        <w:top w:val="none" w:sz="0" w:space="0" w:color="auto"/>
        <w:left w:val="none" w:sz="0" w:space="0" w:color="auto"/>
        <w:bottom w:val="none" w:sz="0" w:space="0" w:color="auto"/>
        <w:right w:val="none" w:sz="0" w:space="0" w:color="auto"/>
      </w:divBdr>
      <w:divsChild>
        <w:div w:id="985940682">
          <w:marLeft w:val="0"/>
          <w:marRight w:val="0"/>
          <w:marTop w:val="0"/>
          <w:marBottom w:val="0"/>
          <w:divBdr>
            <w:top w:val="none" w:sz="0" w:space="0" w:color="auto"/>
            <w:left w:val="none" w:sz="0" w:space="0" w:color="auto"/>
            <w:bottom w:val="none" w:sz="0" w:space="0" w:color="auto"/>
            <w:right w:val="none" w:sz="0" w:space="0" w:color="auto"/>
          </w:divBdr>
          <w:divsChild>
            <w:div w:id="963000158">
              <w:marLeft w:val="0"/>
              <w:marRight w:val="0"/>
              <w:marTop w:val="0"/>
              <w:marBottom w:val="0"/>
              <w:divBdr>
                <w:top w:val="none" w:sz="0" w:space="0" w:color="auto"/>
                <w:left w:val="none" w:sz="0" w:space="0" w:color="auto"/>
                <w:bottom w:val="none" w:sz="0" w:space="0" w:color="auto"/>
                <w:right w:val="none" w:sz="0" w:space="0" w:color="auto"/>
              </w:divBdr>
              <w:divsChild>
                <w:div w:id="3023135">
                  <w:marLeft w:val="0"/>
                  <w:marRight w:val="0"/>
                  <w:marTop w:val="0"/>
                  <w:marBottom w:val="0"/>
                  <w:divBdr>
                    <w:top w:val="none" w:sz="0" w:space="0" w:color="auto"/>
                    <w:left w:val="none" w:sz="0" w:space="0" w:color="auto"/>
                    <w:bottom w:val="none" w:sz="0" w:space="0" w:color="auto"/>
                    <w:right w:val="none" w:sz="0" w:space="0" w:color="auto"/>
                  </w:divBdr>
                  <w:divsChild>
                    <w:div w:id="2058318159">
                      <w:marLeft w:val="0"/>
                      <w:marRight w:val="0"/>
                      <w:marTop w:val="0"/>
                      <w:marBottom w:val="0"/>
                      <w:divBdr>
                        <w:top w:val="none" w:sz="0" w:space="0" w:color="auto"/>
                        <w:left w:val="none" w:sz="0" w:space="0" w:color="auto"/>
                        <w:bottom w:val="none" w:sz="0" w:space="0" w:color="auto"/>
                        <w:right w:val="none" w:sz="0" w:space="0" w:color="auto"/>
                      </w:divBdr>
                      <w:divsChild>
                        <w:div w:id="2056468163">
                          <w:marLeft w:val="0"/>
                          <w:marRight w:val="0"/>
                          <w:marTop w:val="0"/>
                          <w:marBottom w:val="0"/>
                          <w:divBdr>
                            <w:top w:val="none" w:sz="0" w:space="0" w:color="auto"/>
                            <w:left w:val="none" w:sz="0" w:space="0" w:color="auto"/>
                            <w:bottom w:val="none" w:sz="0" w:space="0" w:color="auto"/>
                            <w:right w:val="none" w:sz="0" w:space="0" w:color="auto"/>
                          </w:divBdr>
                          <w:divsChild>
                            <w:div w:id="1060515156">
                              <w:marLeft w:val="0"/>
                              <w:marRight w:val="0"/>
                              <w:marTop w:val="0"/>
                              <w:marBottom w:val="0"/>
                              <w:divBdr>
                                <w:top w:val="none" w:sz="0" w:space="0" w:color="auto"/>
                                <w:left w:val="none" w:sz="0" w:space="0" w:color="auto"/>
                                <w:bottom w:val="none" w:sz="0" w:space="0" w:color="auto"/>
                                <w:right w:val="none" w:sz="0" w:space="0" w:color="auto"/>
                              </w:divBdr>
                              <w:divsChild>
                                <w:div w:id="136197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0004231">
      <w:bodyDiv w:val="1"/>
      <w:marLeft w:val="0"/>
      <w:marRight w:val="0"/>
      <w:marTop w:val="0"/>
      <w:marBottom w:val="0"/>
      <w:divBdr>
        <w:top w:val="none" w:sz="0" w:space="0" w:color="auto"/>
        <w:left w:val="none" w:sz="0" w:space="0" w:color="auto"/>
        <w:bottom w:val="none" w:sz="0" w:space="0" w:color="auto"/>
        <w:right w:val="none" w:sz="0" w:space="0" w:color="auto"/>
      </w:divBdr>
    </w:div>
    <w:div w:id="1794592233">
      <w:bodyDiv w:val="1"/>
      <w:marLeft w:val="0"/>
      <w:marRight w:val="0"/>
      <w:marTop w:val="0"/>
      <w:marBottom w:val="0"/>
      <w:divBdr>
        <w:top w:val="none" w:sz="0" w:space="0" w:color="auto"/>
        <w:left w:val="none" w:sz="0" w:space="0" w:color="auto"/>
        <w:bottom w:val="none" w:sz="0" w:space="0" w:color="auto"/>
        <w:right w:val="none" w:sz="0" w:space="0" w:color="auto"/>
      </w:divBdr>
    </w:div>
    <w:div w:id="2077362148">
      <w:bodyDiv w:val="1"/>
      <w:marLeft w:val="0"/>
      <w:marRight w:val="0"/>
      <w:marTop w:val="0"/>
      <w:marBottom w:val="0"/>
      <w:divBdr>
        <w:top w:val="none" w:sz="0" w:space="0" w:color="auto"/>
        <w:left w:val="none" w:sz="0" w:space="0" w:color="auto"/>
        <w:bottom w:val="none" w:sz="0" w:space="0" w:color="auto"/>
        <w:right w:val="none" w:sz="0" w:space="0" w:color="auto"/>
      </w:divBdr>
    </w:div>
    <w:div w:id="2143838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www.aib.gov.uk/about-aib/stakeholder-working-groups/diligence-working-grou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etadata xmlns="http://www.objective.com/ecm/document/metadata/53D26341A57B383EE0540010E0463CCA" version="1.0.0">
  <systemFields>
    <field name="Objective-Id">
      <value order="0">A39166325</value>
    </field>
    <field name="Objective-Title">
      <value order="0">AiB - Policy Development - Diligence Review - Diligence Working Group - Final Report for website</value>
    </field>
    <field name="Objective-Description">
      <value order="0"/>
    </field>
    <field name="Objective-CreationStamp">
      <value order="0">2022-07-08T12:02:06Z</value>
    </field>
    <field name="Objective-IsApproved">
      <value order="0">false</value>
    </field>
    <field name="Objective-IsPublished">
      <value order="0">false</value>
    </field>
    <field name="Objective-DatePublished">
      <value order="0"/>
    </field>
    <field name="Objective-ModificationStamp">
      <value order="0">2022-07-08T12:02:07Z</value>
    </field>
    <field name="Objective-Owner">
      <value order="0">Kirk, Carol C (u204148)</value>
    </field>
    <field name="Objective-Path">
      <value order="0">Objective Global Folder:SG File Plan:Business and industry:Business practice and regulation:Insolvency:Advice and policy: Insolvency:Accountant in Bankruptcy (AiB): Policy Development: Diligence Review: Part 2: 2021-2026</value>
    </field>
    <field name="Objective-Parent">
      <value order="0">Accountant in Bankruptcy (AiB): Policy Development: Diligence Review: Part 2: 2021-2026</value>
    </field>
    <field name="Objective-State">
      <value order="0">Being Drafted</value>
    </field>
    <field name="Objective-VersionId">
      <value order="0">vA57932688</value>
    </field>
    <field name="Objective-Version">
      <value order="0">0.1</value>
    </field>
    <field name="Objective-VersionNumber">
      <value order="0">1</value>
    </field>
    <field name="Objective-VersionComment">
      <value order="0">First version</value>
    </field>
    <field name="Objective-FileNumber">
      <value order="0">POL/36989</value>
    </field>
    <field name="Objective-Classification">
      <value order="0">OFFICIAL</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field name="Objective-Required Redaction">
        <value order="0"/>
      </field>
    </catalogue>
  </catalogues>
</metadata>
</file>

<file path=customXml/itemProps1.xml><?xml version="1.0" encoding="utf-8"?>
<ds:datastoreItem xmlns:ds="http://schemas.openxmlformats.org/officeDocument/2006/customXml" ds:itemID="{ABFDCAFA-4D47-4304-99CB-182BB4F60B8E}">
  <ds:schemaRefs>
    <ds:schemaRef ds:uri="http://schemas.openxmlformats.org/officeDocument/2006/bibliography"/>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34</Pages>
  <Words>8662</Words>
  <Characters>49375</Characters>
  <Application>Microsoft Office Word</Application>
  <DocSecurity>4</DocSecurity>
  <Lines>411</Lines>
  <Paragraphs>115</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57922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Kirk C (Carol)</dc:creator>
  <cp:keywords/>
  <dc:description/>
  <cp:lastModifiedBy>Pauline Carrigan</cp:lastModifiedBy>
  <cp:revision>2</cp:revision>
  <dcterms:created xsi:type="dcterms:W3CDTF">2024-02-01T17:25:00Z</dcterms:created>
  <dcterms:modified xsi:type="dcterms:W3CDTF">2024-02-01T17:25:00Z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A39166325</vt:lpwstr>
  </property>
  <property fmtid="{D5CDD505-2E9C-101B-9397-08002B2CF9AE}" pid="4" name="Objective-Title">
    <vt:lpwstr>AiB - Policy Development - Diligence Review - Diligence Working Group - Final Report for website</vt:lpwstr>
  </property>
  <property fmtid="{D5CDD505-2E9C-101B-9397-08002B2CF9AE}" pid="5" name="Objective-Description">
    <vt:lpwstr/>
  </property>
  <property fmtid="{D5CDD505-2E9C-101B-9397-08002B2CF9AE}" pid="6" name="Objective-CreationStamp">
    <vt:filetime>2022-07-08T12:02:06Z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2022-07-08T12:02:07Z</vt:filetime>
  </property>
  <property fmtid="{D5CDD505-2E9C-101B-9397-08002B2CF9AE}" pid="11" name="Objective-Owner">
    <vt:lpwstr>Kirk, Carol C (u204148)</vt:lpwstr>
  </property>
  <property fmtid="{D5CDD505-2E9C-101B-9397-08002B2CF9AE}" pid="12" name="Objective-Path">
    <vt:lpwstr>Objective Global Folder:SG File Plan:Business and industry:Business practice and regulation:Insolvency:Advice and policy: Insolvency:Accountant in Bankruptcy (AiB): Policy Development: Diligence Review: Part 2: 2021-2026</vt:lpwstr>
  </property>
  <property fmtid="{D5CDD505-2E9C-101B-9397-08002B2CF9AE}" pid="13" name="Objective-Parent">
    <vt:lpwstr>Accountant in Bankruptcy (AiB): Policy Development: Diligence Review: Part 2: 2021-2026</vt:lpwstr>
  </property>
  <property fmtid="{D5CDD505-2E9C-101B-9397-08002B2CF9AE}" pid="14" name="Objective-State">
    <vt:lpwstr>Being Drafted</vt:lpwstr>
  </property>
  <property fmtid="{D5CDD505-2E9C-101B-9397-08002B2CF9AE}" pid="15" name="Objective-VersionId">
    <vt:lpwstr>vA57932688</vt:lpwstr>
  </property>
  <property fmtid="{D5CDD505-2E9C-101B-9397-08002B2CF9AE}" pid="16" name="Objective-Version">
    <vt:lpwstr>0.1</vt:lpwstr>
  </property>
  <property fmtid="{D5CDD505-2E9C-101B-9397-08002B2CF9AE}" pid="17" name="Objective-VersionNumber">
    <vt:r8>1</vt:r8>
  </property>
  <property fmtid="{D5CDD505-2E9C-101B-9397-08002B2CF9AE}" pid="18" name="Objective-VersionComment">
    <vt:lpwstr>First version</vt:lpwstr>
  </property>
  <property fmtid="{D5CDD505-2E9C-101B-9397-08002B2CF9AE}" pid="19" name="Objective-FileNumber">
    <vt:lpwstr>POL/36989</vt:lpwstr>
  </property>
  <property fmtid="{D5CDD505-2E9C-101B-9397-08002B2CF9AE}" pid="20" name="Objective-Classification">
    <vt:lpwstr>OFFICIAL</vt:lpwstr>
  </property>
  <property fmtid="{D5CDD505-2E9C-101B-9397-08002B2CF9AE}" pid="21" name="Objective-Caveats">
    <vt:lpwstr>Caveat for access to SG Fileplan</vt:lpwstr>
  </property>
  <property fmtid="{D5CDD505-2E9C-101B-9397-08002B2CF9AE}" pid="22" name="Objective-Date of Original">
    <vt:lpwstr/>
  </property>
  <property fmtid="{D5CDD505-2E9C-101B-9397-08002B2CF9AE}" pid="23" name="Objective-Date Received">
    <vt:lpwstr/>
  </property>
  <property fmtid="{D5CDD505-2E9C-101B-9397-08002B2CF9AE}" pid="24" name="Objective-SG Web Publication - Category">
    <vt:lpwstr/>
  </property>
  <property fmtid="{D5CDD505-2E9C-101B-9397-08002B2CF9AE}" pid="25" name="Objective-SG Web Publication - Category 2 Classification">
    <vt:lpwstr/>
  </property>
  <property fmtid="{D5CDD505-2E9C-101B-9397-08002B2CF9AE}" pid="26" name="Objective-Connect Creator">
    <vt:lpwstr/>
  </property>
  <property fmtid="{D5CDD505-2E9C-101B-9397-08002B2CF9AE}" pid="27" name="Objective-Comment">
    <vt:lpwstr/>
  </property>
  <property fmtid="{D5CDD505-2E9C-101B-9397-08002B2CF9AE}" pid="28" name="Objective-Date of Original [system]">
    <vt:lpwstr/>
  </property>
  <property fmtid="{D5CDD505-2E9C-101B-9397-08002B2CF9AE}" pid="29" name="Objective-Date Received [system]">
    <vt:lpwstr/>
  </property>
  <property fmtid="{D5CDD505-2E9C-101B-9397-08002B2CF9AE}" pid="30" name="Objective-SG Web Publication - Category [system]">
    <vt:lpwstr/>
  </property>
  <property fmtid="{D5CDD505-2E9C-101B-9397-08002B2CF9AE}" pid="31" name="Objective-SG Web Publication - Category 2 Classification [system]">
    <vt:lpwstr/>
  </property>
  <property fmtid="{D5CDD505-2E9C-101B-9397-08002B2CF9AE}" pid="32" name="Objective-Connect Creator [system]">
    <vt:lpwstr/>
  </property>
  <property fmtid="{D5CDD505-2E9C-101B-9397-08002B2CF9AE}" pid="33" name="Objective-Required Redaction">
    <vt:lpwstr/>
  </property>
</Properties>
</file>